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9A" w:rsidRPr="00A766CB" w:rsidRDefault="002A18CC" w:rsidP="00A766CB">
      <w:pPr>
        <w:shd w:val="clear" w:color="auto" w:fill="D9D9D9" w:themeFill="background1" w:themeFillShade="D9"/>
        <w:rPr>
          <w:b/>
          <w:szCs w:val="32"/>
          <w:u w:val="single"/>
        </w:rPr>
      </w:pPr>
      <w:r w:rsidRPr="00A766CB">
        <w:rPr>
          <w:b/>
          <w:szCs w:val="32"/>
          <w:u w:val="single"/>
        </w:rPr>
        <w:t xml:space="preserve">Antrag auf </w:t>
      </w:r>
      <w:r w:rsidR="00722F1B" w:rsidRPr="00A766CB">
        <w:rPr>
          <w:b/>
          <w:szCs w:val="32"/>
          <w:u w:val="single"/>
        </w:rPr>
        <w:t>Not</w:t>
      </w:r>
      <w:r w:rsidRPr="00A766CB">
        <w:rPr>
          <w:b/>
          <w:szCs w:val="32"/>
          <w:u w:val="single"/>
        </w:rPr>
        <w:t>betreuung</w:t>
      </w:r>
      <w:r w:rsidR="00AD0139">
        <w:rPr>
          <w:rStyle w:val="Funotenzeichen"/>
          <w:b/>
          <w:szCs w:val="32"/>
          <w:u w:val="single"/>
        </w:rPr>
        <w:footnoteReference w:id="1"/>
      </w:r>
      <w:r w:rsidR="00E1110C" w:rsidRPr="00A766CB">
        <w:rPr>
          <w:b/>
          <w:szCs w:val="32"/>
          <w:u w:val="single"/>
        </w:rPr>
        <w:t xml:space="preserve"> für die </w:t>
      </w:r>
      <w:r w:rsidR="00AD0139">
        <w:rPr>
          <w:b/>
          <w:szCs w:val="32"/>
          <w:u w:val="single"/>
        </w:rPr>
        <w:t xml:space="preserve">landesweite </w:t>
      </w:r>
      <w:r w:rsidR="00E1110C" w:rsidRPr="00A766CB">
        <w:rPr>
          <w:b/>
          <w:szCs w:val="32"/>
          <w:u w:val="single"/>
        </w:rPr>
        <w:t>Schließung der Kindertageseinrichtungen vom 16.12.2020 – 10.01.2021</w:t>
      </w:r>
      <w:r w:rsidRPr="00A766CB">
        <w:rPr>
          <w:b/>
          <w:szCs w:val="32"/>
          <w:u w:val="single"/>
        </w:rPr>
        <w:t xml:space="preserve"> </w:t>
      </w:r>
      <w:r w:rsidR="00AD0139">
        <w:rPr>
          <w:b/>
          <w:szCs w:val="32"/>
          <w:u w:val="single"/>
        </w:rPr>
        <w:t>in Baden-Württemberg</w:t>
      </w:r>
    </w:p>
    <w:p w:rsidR="00775A4E" w:rsidRDefault="00775A4E">
      <w:pPr>
        <w:rPr>
          <w:sz w:val="22"/>
          <w:szCs w:val="22"/>
        </w:rPr>
      </w:pPr>
    </w:p>
    <w:p w:rsidR="00775A4E" w:rsidRDefault="00775A4E">
      <w:pPr>
        <w:rPr>
          <w:sz w:val="22"/>
          <w:szCs w:val="22"/>
        </w:rPr>
      </w:pPr>
      <w:r w:rsidRPr="00775A4E">
        <w:rPr>
          <w:sz w:val="22"/>
          <w:szCs w:val="22"/>
        </w:rPr>
        <w:t>Um der weiter zunehmenden Ausbreitung des Virus SARS-CoV-2 entgegenzuwirken, werden ab dem 16.12.2020 bis zum Ende der Weihna</w:t>
      </w:r>
      <w:r>
        <w:rPr>
          <w:sz w:val="22"/>
          <w:szCs w:val="22"/>
        </w:rPr>
        <w:t>chtsferien, also bis zum 10. Ja</w:t>
      </w:r>
      <w:r w:rsidRPr="00775A4E">
        <w:rPr>
          <w:sz w:val="22"/>
          <w:szCs w:val="22"/>
        </w:rPr>
        <w:t>nuar 2021, die Kindertageseinrichtungen grundsätzlich geschlossen. Diese Maßnahme, mit der die Anzahl der Kontakte reduziert werden soll, kann nur dann wirksam werden, wenn die „Notbetreuung“ ausschließlich dann in Anspruch genommen wird, wenn dies zwingend erforderlich ist, d.h. eine Betreuung auf keine andere Weise sichergestellt werden kann.</w:t>
      </w:r>
    </w:p>
    <w:p w:rsidR="00775A4E" w:rsidRDefault="00775A4E">
      <w:pPr>
        <w:rPr>
          <w:sz w:val="22"/>
          <w:szCs w:val="22"/>
        </w:rPr>
      </w:pPr>
    </w:p>
    <w:p w:rsidR="00775A4E" w:rsidRDefault="00775A4E">
      <w:pPr>
        <w:rPr>
          <w:sz w:val="22"/>
          <w:szCs w:val="22"/>
        </w:rPr>
      </w:pPr>
      <w:r w:rsidRPr="00775A4E">
        <w:rPr>
          <w:sz w:val="22"/>
          <w:szCs w:val="22"/>
        </w:rPr>
        <w:t>Die Notbetreuung deckt die gleichen Tage und Zeiten ab, die ein Kind ansonsten in der Kindertageseinrichtung bzw. Kindertagespflege beaufsichtigt oder betreut worden wäre.</w:t>
      </w:r>
    </w:p>
    <w:p w:rsidR="00775A4E" w:rsidRDefault="00775A4E">
      <w:pPr>
        <w:rPr>
          <w:sz w:val="22"/>
          <w:szCs w:val="22"/>
        </w:rPr>
      </w:pPr>
    </w:p>
    <w:p w:rsidR="008B4EDB" w:rsidRPr="00775A4E" w:rsidRDefault="003811FE">
      <w:pPr>
        <w:rPr>
          <w:b/>
          <w:sz w:val="22"/>
          <w:szCs w:val="22"/>
        </w:rPr>
      </w:pPr>
      <w:r w:rsidRPr="00775A4E">
        <w:rPr>
          <w:b/>
          <w:sz w:val="22"/>
          <w:szCs w:val="22"/>
        </w:rPr>
        <w:t>Antragssteller:</w:t>
      </w:r>
    </w:p>
    <w:tbl>
      <w:tblPr>
        <w:tblStyle w:val="Tabellenraster"/>
        <w:tblW w:w="0" w:type="auto"/>
        <w:tblLook w:val="04A0" w:firstRow="1" w:lastRow="0" w:firstColumn="1" w:lastColumn="0" w:noHBand="0" w:noVBand="1"/>
      </w:tblPr>
      <w:tblGrid>
        <w:gridCol w:w="4867"/>
        <w:gridCol w:w="4761"/>
      </w:tblGrid>
      <w:tr w:rsidR="00E22CA9" w:rsidRPr="00775A4E" w:rsidTr="00552EF3">
        <w:tc>
          <w:tcPr>
            <w:tcW w:w="4928" w:type="dxa"/>
            <w:shd w:val="clear" w:color="auto" w:fill="BFBFBF" w:themeFill="background1" w:themeFillShade="BF"/>
          </w:tcPr>
          <w:p w:rsidR="00E22CA9" w:rsidRPr="00775A4E" w:rsidRDefault="008B4EDB" w:rsidP="008B4EDB">
            <w:pPr>
              <w:rPr>
                <w:b/>
                <w:sz w:val="22"/>
                <w:szCs w:val="22"/>
              </w:rPr>
            </w:pPr>
            <w:r w:rsidRPr="00775A4E">
              <w:rPr>
                <w:b/>
                <w:sz w:val="22"/>
                <w:szCs w:val="22"/>
              </w:rPr>
              <w:t>Erziehungsberechtigte/r 1</w:t>
            </w:r>
          </w:p>
        </w:tc>
        <w:tc>
          <w:tcPr>
            <w:tcW w:w="4819" w:type="dxa"/>
            <w:shd w:val="clear" w:color="auto" w:fill="BFBFBF" w:themeFill="background1" w:themeFillShade="BF"/>
          </w:tcPr>
          <w:p w:rsidR="00E22CA9" w:rsidRPr="00775A4E" w:rsidRDefault="008B4EDB" w:rsidP="008B4EDB">
            <w:pPr>
              <w:rPr>
                <w:b/>
                <w:sz w:val="22"/>
                <w:szCs w:val="22"/>
              </w:rPr>
            </w:pPr>
            <w:r w:rsidRPr="00775A4E">
              <w:rPr>
                <w:b/>
                <w:sz w:val="22"/>
                <w:szCs w:val="22"/>
              </w:rPr>
              <w:t>Erziehungsberechtigte/r 2</w:t>
            </w:r>
          </w:p>
        </w:tc>
      </w:tr>
      <w:tr w:rsidR="00E22CA9" w:rsidRPr="00775A4E" w:rsidTr="00325E7D">
        <w:tc>
          <w:tcPr>
            <w:tcW w:w="4928" w:type="dxa"/>
          </w:tcPr>
          <w:p w:rsidR="00E22CA9" w:rsidRPr="00775A4E" w:rsidRDefault="00E22CA9">
            <w:pPr>
              <w:rPr>
                <w:sz w:val="22"/>
                <w:szCs w:val="22"/>
              </w:rPr>
            </w:pPr>
            <w:r w:rsidRPr="00775A4E">
              <w:rPr>
                <w:sz w:val="22"/>
                <w:szCs w:val="22"/>
              </w:rPr>
              <w:t>Vorname:</w:t>
            </w:r>
          </w:p>
          <w:p w:rsidR="00E22CA9" w:rsidRPr="00775A4E" w:rsidRDefault="00E22CA9">
            <w:pPr>
              <w:rPr>
                <w:sz w:val="22"/>
                <w:szCs w:val="22"/>
              </w:rPr>
            </w:pPr>
          </w:p>
        </w:tc>
        <w:tc>
          <w:tcPr>
            <w:tcW w:w="4819" w:type="dxa"/>
          </w:tcPr>
          <w:p w:rsidR="00E22CA9" w:rsidRPr="00775A4E" w:rsidRDefault="00E22CA9" w:rsidP="006A2801">
            <w:pPr>
              <w:rPr>
                <w:sz w:val="22"/>
                <w:szCs w:val="22"/>
              </w:rPr>
            </w:pPr>
            <w:r w:rsidRPr="00775A4E">
              <w:rPr>
                <w:sz w:val="22"/>
                <w:szCs w:val="22"/>
              </w:rPr>
              <w:t>Vorname:</w:t>
            </w:r>
          </w:p>
          <w:p w:rsidR="00E22CA9" w:rsidRPr="00775A4E" w:rsidRDefault="00E22CA9" w:rsidP="006A2801">
            <w:pPr>
              <w:rPr>
                <w:sz w:val="22"/>
                <w:szCs w:val="22"/>
              </w:rPr>
            </w:pPr>
          </w:p>
        </w:tc>
      </w:tr>
      <w:tr w:rsidR="00E22CA9" w:rsidRPr="00775A4E" w:rsidTr="00325E7D">
        <w:tc>
          <w:tcPr>
            <w:tcW w:w="4928" w:type="dxa"/>
          </w:tcPr>
          <w:p w:rsidR="00E22CA9" w:rsidRPr="00775A4E" w:rsidRDefault="00E22CA9">
            <w:pPr>
              <w:rPr>
                <w:sz w:val="22"/>
                <w:szCs w:val="22"/>
              </w:rPr>
            </w:pPr>
            <w:r w:rsidRPr="00775A4E">
              <w:rPr>
                <w:sz w:val="22"/>
                <w:szCs w:val="22"/>
              </w:rPr>
              <w:t>Nachname:</w:t>
            </w:r>
          </w:p>
          <w:p w:rsidR="00E22CA9" w:rsidRPr="00775A4E" w:rsidRDefault="00E22CA9">
            <w:pPr>
              <w:rPr>
                <w:sz w:val="22"/>
                <w:szCs w:val="22"/>
              </w:rPr>
            </w:pPr>
          </w:p>
        </w:tc>
        <w:tc>
          <w:tcPr>
            <w:tcW w:w="4819" w:type="dxa"/>
          </w:tcPr>
          <w:p w:rsidR="00E22CA9" w:rsidRPr="00775A4E" w:rsidRDefault="00E22CA9" w:rsidP="006A2801">
            <w:pPr>
              <w:rPr>
                <w:sz w:val="22"/>
                <w:szCs w:val="22"/>
              </w:rPr>
            </w:pPr>
            <w:r w:rsidRPr="00775A4E">
              <w:rPr>
                <w:sz w:val="22"/>
                <w:szCs w:val="22"/>
              </w:rPr>
              <w:t>Nachname:</w:t>
            </w:r>
          </w:p>
          <w:p w:rsidR="00E22CA9" w:rsidRPr="00775A4E" w:rsidRDefault="00E22CA9" w:rsidP="006A2801">
            <w:pPr>
              <w:rPr>
                <w:sz w:val="22"/>
                <w:szCs w:val="22"/>
              </w:rPr>
            </w:pPr>
          </w:p>
        </w:tc>
      </w:tr>
      <w:tr w:rsidR="00E22CA9" w:rsidRPr="00775A4E" w:rsidTr="00325E7D">
        <w:tc>
          <w:tcPr>
            <w:tcW w:w="4928" w:type="dxa"/>
          </w:tcPr>
          <w:p w:rsidR="00E22CA9" w:rsidRPr="00775A4E" w:rsidRDefault="00E22CA9">
            <w:pPr>
              <w:rPr>
                <w:sz w:val="22"/>
                <w:szCs w:val="22"/>
              </w:rPr>
            </w:pPr>
            <w:r w:rsidRPr="00775A4E">
              <w:rPr>
                <w:sz w:val="22"/>
                <w:szCs w:val="22"/>
              </w:rPr>
              <w:t>Straße:</w:t>
            </w:r>
          </w:p>
          <w:p w:rsidR="00E22CA9" w:rsidRPr="00775A4E" w:rsidRDefault="00E22CA9">
            <w:pPr>
              <w:rPr>
                <w:sz w:val="22"/>
                <w:szCs w:val="22"/>
              </w:rPr>
            </w:pPr>
          </w:p>
        </w:tc>
        <w:tc>
          <w:tcPr>
            <w:tcW w:w="4819" w:type="dxa"/>
          </w:tcPr>
          <w:p w:rsidR="00E22CA9" w:rsidRPr="00775A4E" w:rsidRDefault="00E22CA9" w:rsidP="008B4EDB">
            <w:pPr>
              <w:rPr>
                <w:sz w:val="22"/>
                <w:szCs w:val="22"/>
              </w:rPr>
            </w:pPr>
            <w:r w:rsidRPr="00775A4E">
              <w:rPr>
                <w:sz w:val="22"/>
                <w:szCs w:val="22"/>
              </w:rPr>
              <w:t>Straße</w:t>
            </w:r>
            <w:r w:rsidR="00325E7D" w:rsidRPr="00775A4E">
              <w:rPr>
                <w:sz w:val="22"/>
                <w:szCs w:val="22"/>
              </w:rPr>
              <w:t>:</w:t>
            </w:r>
            <w:r w:rsidR="008B4EDB" w:rsidRPr="00775A4E">
              <w:rPr>
                <w:sz w:val="22"/>
                <w:szCs w:val="22"/>
              </w:rPr>
              <w:t xml:space="preserve"> </w:t>
            </w:r>
            <w:r w:rsidR="00325E7D" w:rsidRPr="00775A4E">
              <w:rPr>
                <w:sz w:val="22"/>
                <w:szCs w:val="22"/>
              </w:rPr>
              <w:t xml:space="preserve">(nur bei Abweichung </w:t>
            </w:r>
            <w:r w:rsidR="008B4EDB" w:rsidRPr="00775A4E">
              <w:rPr>
                <w:sz w:val="22"/>
                <w:szCs w:val="22"/>
              </w:rPr>
              <w:t>angegeben)</w:t>
            </w:r>
          </w:p>
        </w:tc>
      </w:tr>
      <w:tr w:rsidR="00E22CA9" w:rsidRPr="00775A4E" w:rsidTr="00325E7D">
        <w:tc>
          <w:tcPr>
            <w:tcW w:w="4928" w:type="dxa"/>
          </w:tcPr>
          <w:p w:rsidR="00E22CA9" w:rsidRPr="00775A4E" w:rsidRDefault="00E22CA9">
            <w:pPr>
              <w:rPr>
                <w:sz w:val="22"/>
                <w:szCs w:val="22"/>
              </w:rPr>
            </w:pPr>
            <w:r w:rsidRPr="00775A4E">
              <w:rPr>
                <w:sz w:val="22"/>
                <w:szCs w:val="22"/>
              </w:rPr>
              <w:t>PLZ, Ort:</w:t>
            </w:r>
          </w:p>
          <w:p w:rsidR="00E22CA9" w:rsidRPr="00775A4E" w:rsidRDefault="00E22CA9">
            <w:pPr>
              <w:rPr>
                <w:sz w:val="22"/>
                <w:szCs w:val="22"/>
              </w:rPr>
            </w:pPr>
          </w:p>
        </w:tc>
        <w:tc>
          <w:tcPr>
            <w:tcW w:w="4819" w:type="dxa"/>
          </w:tcPr>
          <w:p w:rsidR="00E22CA9" w:rsidRPr="00775A4E" w:rsidRDefault="00E22CA9" w:rsidP="008B4EDB">
            <w:pPr>
              <w:rPr>
                <w:sz w:val="22"/>
                <w:szCs w:val="22"/>
              </w:rPr>
            </w:pPr>
            <w:r w:rsidRPr="00775A4E">
              <w:rPr>
                <w:sz w:val="22"/>
                <w:szCs w:val="22"/>
              </w:rPr>
              <w:t>PLZ, Ort:</w:t>
            </w:r>
            <w:r w:rsidR="008B4EDB" w:rsidRPr="00775A4E">
              <w:rPr>
                <w:sz w:val="22"/>
                <w:szCs w:val="22"/>
              </w:rPr>
              <w:t xml:space="preserve"> (nur bei Abweichung angegeben)</w:t>
            </w:r>
          </w:p>
        </w:tc>
      </w:tr>
      <w:tr w:rsidR="00E22CA9" w:rsidRPr="00775A4E" w:rsidTr="00325E7D">
        <w:tc>
          <w:tcPr>
            <w:tcW w:w="4928" w:type="dxa"/>
          </w:tcPr>
          <w:p w:rsidR="00E22CA9" w:rsidRPr="00775A4E" w:rsidRDefault="00E22CA9">
            <w:pPr>
              <w:rPr>
                <w:sz w:val="22"/>
                <w:szCs w:val="22"/>
              </w:rPr>
            </w:pPr>
            <w:r w:rsidRPr="00775A4E">
              <w:rPr>
                <w:sz w:val="22"/>
                <w:szCs w:val="22"/>
              </w:rPr>
              <w:t>Telefon:</w:t>
            </w:r>
          </w:p>
          <w:p w:rsidR="00E22CA9" w:rsidRPr="00775A4E" w:rsidRDefault="00E22CA9">
            <w:pPr>
              <w:rPr>
                <w:sz w:val="22"/>
                <w:szCs w:val="22"/>
              </w:rPr>
            </w:pPr>
          </w:p>
        </w:tc>
        <w:tc>
          <w:tcPr>
            <w:tcW w:w="4819" w:type="dxa"/>
          </w:tcPr>
          <w:p w:rsidR="00E22CA9" w:rsidRPr="00775A4E" w:rsidRDefault="00E22CA9" w:rsidP="008B4EDB">
            <w:pPr>
              <w:rPr>
                <w:sz w:val="22"/>
                <w:szCs w:val="22"/>
              </w:rPr>
            </w:pPr>
            <w:r w:rsidRPr="00775A4E">
              <w:rPr>
                <w:sz w:val="22"/>
                <w:szCs w:val="22"/>
              </w:rPr>
              <w:t>Telefon:</w:t>
            </w:r>
            <w:r w:rsidR="008B4EDB" w:rsidRPr="00775A4E">
              <w:rPr>
                <w:sz w:val="22"/>
                <w:szCs w:val="22"/>
              </w:rPr>
              <w:t xml:space="preserve"> (nur bei Abweichung angegeben)</w:t>
            </w:r>
          </w:p>
        </w:tc>
      </w:tr>
      <w:tr w:rsidR="00E22CA9" w:rsidRPr="00775A4E" w:rsidTr="00325E7D">
        <w:tc>
          <w:tcPr>
            <w:tcW w:w="4928" w:type="dxa"/>
          </w:tcPr>
          <w:p w:rsidR="00E22CA9" w:rsidRPr="00775A4E" w:rsidRDefault="00E22CA9">
            <w:pPr>
              <w:rPr>
                <w:sz w:val="22"/>
                <w:szCs w:val="22"/>
              </w:rPr>
            </w:pPr>
            <w:r w:rsidRPr="00775A4E">
              <w:rPr>
                <w:sz w:val="22"/>
                <w:szCs w:val="22"/>
              </w:rPr>
              <w:t>E- Mail:</w:t>
            </w:r>
          </w:p>
          <w:p w:rsidR="00E22CA9" w:rsidRPr="00775A4E" w:rsidRDefault="00E22CA9">
            <w:pPr>
              <w:rPr>
                <w:sz w:val="22"/>
                <w:szCs w:val="22"/>
              </w:rPr>
            </w:pPr>
          </w:p>
        </w:tc>
        <w:tc>
          <w:tcPr>
            <w:tcW w:w="4819" w:type="dxa"/>
          </w:tcPr>
          <w:p w:rsidR="00E22CA9" w:rsidRPr="00775A4E" w:rsidRDefault="00E22CA9" w:rsidP="008B4EDB">
            <w:pPr>
              <w:rPr>
                <w:sz w:val="22"/>
                <w:szCs w:val="22"/>
              </w:rPr>
            </w:pPr>
            <w:r w:rsidRPr="00775A4E">
              <w:rPr>
                <w:sz w:val="22"/>
                <w:szCs w:val="22"/>
              </w:rPr>
              <w:t>E- Mail:</w:t>
            </w:r>
            <w:r w:rsidR="008B4EDB" w:rsidRPr="00775A4E">
              <w:rPr>
                <w:sz w:val="22"/>
                <w:szCs w:val="22"/>
              </w:rPr>
              <w:t xml:space="preserve"> (nu</w:t>
            </w:r>
            <w:bookmarkStart w:id="0" w:name="_GoBack"/>
            <w:bookmarkEnd w:id="0"/>
            <w:r w:rsidR="008B4EDB" w:rsidRPr="00775A4E">
              <w:rPr>
                <w:sz w:val="22"/>
                <w:szCs w:val="22"/>
              </w:rPr>
              <w:t>r bei Abweichung angegeben)</w:t>
            </w:r>
          </w:p>
        </w:tc>
      </w:tr>
    </w:tbl>
    <w:p w:rsidR="003F0DB3" w:rsidRPr="00775A4E" w:rsidRDefault="003F0DB3" w:rsidP="00B52A43">
      <w:pPr>
        <w:rPr>
          <w:b/>
          <w:sz w:val="22"/>
          <w:szCs w:val="22"/>
        </w:rPr>
      </w:pPr>
    </w:p>
    <w:p w:rsidR="00775A4E" w:rsidRPr="00775A4E" w:rsidRDefault="00775A4E" w:rsidP="00B52A43">
      <w:pPr>
        <w:rPr>
          <w:b/>
          <w:sz w:val="22"/>
          <w:szCs w:val="22"/>
        </w:rPr>
      </w:pPr>
    </w:p>
    <w:p w:rsidR="003811FE" w:rsidRPr="00775A4E" w:rsidRDefault="003811FE" w:rsidP="00B52A43">
      <w:pPr>
        <w:rPr>
          <w:b/>
          <w:sz w:val="22"/>
          <w:szCs w:val="22"/>
        </w:rPr>
      </w:pPr>
      <w:r w:rsidRPr="00775A4E">
        <w:rPr>
          <w:b/>
          <w:sz w:val="22"/>
          <w:szCs w:val="22"/>
        </w:rPr>
        <w:t xml:space="preserve">Notbetreuung wird </w:t>
      </w:r>
      <w:proofErr w:type="gramStart"/>
      <w:r w:rsidRPr="00775A4E">
        <w:rPr>
          <w:b/>
          <w:sz w:val="22"/>
          <w:szCs w:val="22"/>
        </w:rPr>
        <w:t>aus folgendem</w:t>
      </w:r>
      <w:proofErr w:type="gramEnd"/>
      <w:r w:rsidRPr="00775A4E">
        <w:rPr>
          <w:b/>
          <w:sz w:val="22"/>
          <w:szCs w:val="22"/>
        </w:rPr>
        <w:t xml:space="preserve"> Grund benötigt:</w:t>
      </w:r>
    </w:p>
    <w:tbl>
      <w:tblPr>
        <w:tblStyle w:val="Tabellenraster"/>
        <w:tblW w:w="0" w:type="auto"/>
        <w:tblLook w:val="04A0" w:firstRow="1" w:lastRow="0" w:firstColumn="1" w:lastColumn="0" w:noHBand="0" w:noVBand="1"/>
      </w:tblPr>
      <w:tblGrid>
        <w:gridCol w:w="671"/>
        <w:gridCol w:w="8957"/>
      </w:tblGrid>
      <w:tr w:rsidR="003811FE" w:rsidRPr="00775A4E" w:rsidTr="005D3296">
        <w:sdt>
          <w:sdtPr>
            <w:rPr>
              <w:sz w:val="22"/>
              <w:szCs w:val="22"/>
            </w:rPr>
            <w:id w:val="909812852"/>
            <w14:checkbox>
              <w14:checked w14:val="0"/>
              <w14:checkedState w14:val="2612" w14:font="MS Gothic"/>
              <w14:uncheckedState w14:val="2610" w14:font="MS Gothic"/>
            </w14:checkbox>
          </w:sdtPr>
          <w:sdtEndPr/>
          <w:sdtContent>
            <w:tc>
              <w:tcPr>
                <w:tcW w:w="675" w:type="dxa"/>
              </w:tcPr>
              <w:p w:rsidR="003811FE" w:rsidRPr="00775A4E" w:rsidRDefault="003811FE" w:rsidP="005D3296">
                <w:pPr>
                  <w:rPr>
                    <w:sz w:val="22"/>
                    <w:szCs w:val="22"/>
                  </w:rPr>
                </w:pPr>
                <w:r w:rsidRPr="00775A4E">
                  <w:rPr>
                    <w:rFonts w:ascii="MS Gothic" w:eastAsia="MS Gothic" w:hAnsi="MS Gothic" w:hint="eastAsia"/>
                    <w:sz w:val="22"/>
                    <w:szCs w:val="22"/>
                  </w:rPr>
                  <w:t>☐</w:t>
                </w:r>
              </w:p>
            </w:tc>
          </w:sdtContent>
        </w:sdt>
        <w:tc>
          <w:tcPr>
            <w:tcW w:w="9072" w:type="dxa"/>
          </w:tcPr>
          <w:p w:rsidR="00696F26" w:rsidRPr="00775A4E" w:rsidRDefault="003811FE" w:rsidP="00775A4E">
            <w:pPr>
              <w:rPr>
                <w:sz w:val="22"/>
                <w:szCs w:val="22"/>
              </w:rPr>
            </w:pPr>
            <w:r w:rsidRPr="00775A4E">
              <w:rPr>
                <w:b/>
                <w:sz w:val="22"/>
                <w:szCs w:val="22"/>
              </w:rPr>
              <w:t xml:space="preserve">Beide Erziehungsberechtigten </w:t>
            </w:r>
            <w:r w:rsidR="00696F26" w:rsidRPr="00775A4E">
              <w:rPr>
                <w:sz w:val="22"/>
                <w:szCs w:val="22"/>
              </w:rPr>
              <w:t>sind in ihrer beruflichen Tätigkeit</w:t>
            </w:r>
            <w:r w:rsidRPr="00775A4E">
              <w:rPr>
                <w:sz w:val="22"/>
                <w:szCs w:val="22"/>
              </w:rPr>
              <w:t xml:space="preserve"> unabkömmlich (Präsenzarbeitsplatz oder Home-Office-Arbeitsplatz)</w:t>
            </w:r>
            <w:r w:rsidR="00775A4E" w:rsidRPr="00775A4E">
              <w:rPr>
                <w:sz w:val="22"/>
                <w:szCs w:val="22"/>
              </w:rPr>
              <w:t xml:space="preserve"> </w:t>
            </w:r>
            <w:r w:rsidR="00696F26" w:rsidRPr="00775A4E">
              <w:rPr>
                <w:b/>
                <w:sz w:val="22"/>
                <w:szCs w:val="22"/>
              </w:rPr>
              <w:t>und</w:t>
            </w:r>
            <w:r w:rsidR="00696F26" w:rsidRPr="00775A4E">
              <w:rPr>
                <w:sz w:val="22"/>
                <w:szCs w:val="22"/>
              </w:rPr>
              <w:t xml:space="preserve"> dadurch an der Betreuung </w:t>
            </w:r>
            <w:r w:rsidR="00775A4E" w:rsidRPr="00775A4E">
              <w:rPr>
                <w:sz w:val="22"/>
                <w:szCs w:val="22"/>
              </w:rPr>
              <w:t>des</w:t>
            </w:r>
            <w:r w:rsidR="00696F26" w:rsidRPr="00775A4E">
              <w:rPr>
                <w:sz w:val="22"/>
                <w:szCs w:val="22"/>
              </w:rPr>
              <w:t xml:space="preserve"> Kindes</w:t>
            </w:r>
            <w:r w:rsidR="00775A4E" w:rsidRPr="00775A4E">
              <w:rPr>
                <w:sz w:val="22"/>
                <w:szCs w:val="22"/>
              </w:rPr>
              <w:t>/der Kinder</w:t>
            </w:r>
            <w:r w:rsidR="00696F26" w:rsidRPr="00775A4E">
              <w:rPr>
                <w:sz w:val="22"/>
                <w:szCs w:val="22"/>
              </w:rPr>
              <w:t xml:space="preserve"> tatsächlich gehindert sind.</w:t>
            </w:r>
          </w:p>
        </w:tc>
      </w:tr>
      <w:tr w:rsidR="003811FE" w:rsidRPr="00775A4E" w:rsidTr="005D3296">
        <w:sdt>
          <w:sdtPr>
            <w:rPr>
              <w:sz w:val="22"/>
              <w:szCs w:val="22"/>
            </w:rPr>
            <w:id w:val="756865187"/>
            <w14:checkbox>
              <w14:checked w14:val="0"/>
              <w14:checkedState w14:val="2612" w14:font="MS Gothic"/>
              <w14:uncheckedState w14:val="2610" w14:font="MS Gothic"/>
            </w14:checkbox>
          </w:sdtPr>
          <w:sdtEndPr/>
          <w:sdtContent>
            <w:tc>
              <w:tcPr>
                <w:tcW w:w="675" w:type="dxa"/>
              </w:tcPr>
              <w:p w:rsidR="003811FE" w:rsidRPr="00775A4E" w:rsidRDefault="003811FE" w:rsidP="005D3296">
                <w:pPr>
                  <w:rPr>
                    <w:sz w:val="22"/>
                    <w:szCs w:val="22"/>
                  </w:rPr>
                </w:pPr>
                <w:r w:rsidRPr="00775A4E">
                  <w:rPr>
                    <w:rFonts w:ascii="MS Gothic" w:eastAsia="MS Gothic" w:hAnsi="MS Gothic" w:hint="eastAsia"/>
                    <w:sz w:val="22"/>
                    <w:szCs w:val="22"/>
                  </w:rPr>
                  <w:t>☐</w:t>
                </w:r>
              </w:p>
            </w:tc>
          </w:sdtContent>
        </w:sdt>
        <w:tc>
          <w:tcPr>
            <w:tcW w:w="9072" w:type="dxa"/>
          </w:tcPr>
          <w:p w:rsidR="003811FE" w:rsidRPr="00775A4E" w:rsidRDefault="003811FE" w:rsidP="00EC1119">
            <w:pPr>
              <w:rPr>
                <w:sz w:val="22"/>
                <w:szCs w:val="22"/>
              </w:rPr>
            </w:pPr>
            <w:r w:rsidRPr="00775A4E">
              <w:rPr>
                <w:b/>
                <w:sz w:val="22"/>
                <w:szCs w:val="22"/>
              </w:rPr>
              <w:t xml:space="preserve">Alleinerziehend </w:t>
            </w:r>
            <w:r w:rsidR="00775A4E" w:rsidRPr="00775A4E">
              <w:rPr>
                <w:sz w:val="22"/>
                <w:szCs w:val="22"/>
              </w:rPr>
              <w:t>und</w:t>
            </w:r>
            <w:r w:rsidR="00696F26" w:rsidRPr="00775A4E">
              <w:rPr>
                <w:sz w:val="22"/>
                <w:szCs w:val="22"/>
              </w:rPr>
              <w:t xml:space="preserve"> in </w:t>
            </w:r>
            <w:r w:rsidR="00EC1119">
              <w:rPr>
                <w:sz w:val="22"/>
                <w:szCs w:val="22"/>
              </w:rPr>
              <w:t>der</w:t>
            </w:r>
            <w:r w:rsidR="00696F26" w:rsidRPr="00775A4E">
              <w:rPr>
                <w:sz w:val="22"/>
                <w:szCs w:val="22"/>
              </w:rPr>
              <w:t xml:space="preserve"> beruflichen Tätigkeit unabkömmlich </w:t>
            </w:r>
            <w:r w:rsidRPr="00775A4E">
              <w:rPr>
                <w:sz w:val="22"/>
                <w:szCs w:val="22"/>
              </w:rPr>
              <w:t>(Präsenzarbeitsplatz oder Home-Office-Arbeitsplatz)</w:t>
            </w:r>
            <w:r w:rsidR="00775A4E" w:rsidRPr="00775A4E">
              <w:rPr>
                <w:sz w:val="22"/>
                <w:szCs w:val="22"/>
              </w:rPr>
              <w:t xml:space="preserve"> </w:t>
            </w:r>
            <w:r w:rsidR="00775A4E" w:rsidRPr="00775A4E">
              <w:rPr>
                <w:b/>
                <w:sz w:val="22"/>
                <w:szCs w:val="22"/>
              </w:rPr>
              <w:t>und</w:t>
            </w:r>
            <w:r w:rsidR="00775A4E" w:rsidRPr="00775A4E">
              <w:rPr>
                <w:sz w:val="22"/>
                <w:szCs w:val="22"/>
              </w:rPr>
              <w:t xml:space="preserve"> dadurch an der Betreuung des Kindes/der Kinder tatsächlich gehindert</w:t>
            </w:r>
            <w:r w:rsidRPr="00775A4E">
              <w:rPr>
                <w:sz w:val="22"/>
                <w:szCs w:val="22"/>
              </w:rPr>
              <w:t>.</w:t>
            </w:r>
          </w:p>
        </w:tc>
      </w:tr>
      <w:tr w:rsidR="003811FE" w:rsidRPr="00775A4E" w:rsidTr="005D3296">
        <w:sdt>
          <w:sdtPr>
            <w:rPr>
              <w:sz w:val="22"/>
              <w:szCs w:val="22"/>
            </w:rPr>
            <w:id w:val="503871400"/>
            <w14:checkbox>
              <w14:checked w14:val="0"/>
              <w14:checkedState w14:val="2612" w14:font="MS Gothic"/>
              <w14:uncheckedState w14:val="2610" w14:font="MS Gothic"/>
            </w14:checkbox>
          </w:sdtPr>
          <w:sdtEndPr/>
          <w:sdtContent>
            <w:tc>
              <w:tcPr>
                <w:tcW w:w="675" w:type="dxa"/>
              </w:tcPr>
              <w:p w:rsidR="003811FE" w:rsidRPr="00775A4E" w:rsidRDefault="003811FE" w:rsidP="005D3296">
                <w:pPr>
                  <w:rPr>
                    <w:sz w:val="22"/>
                    <w:szCs w:val="22"/>
                  </w:rPr>
                </w:pPr>
                <w:r w:rsidRPr="00775A4E">
                  <w:rPr>
                    <w:rFonts w:ascii="MS Gothic" w:eastAsia="MS Gothic" w:hAnsi="MS Gothic" w:hint="eastAsia"/>
                    <w:sz w:val="22"/>
                    <w:szCs w:val="22"/>
                  </w:rPr>
                  <w:t>☐</w:t>
                </w:r>
              </w:p>
            </w:tc>
          </w:sdtContent>
        </w:sdt>
        <w:tc>
          <w:tcPr>
            <w:tcW w:w="9072" w:type="dxa"/>
          </w:tcPr>
          <w:p w:rsidR="003811FE" w:rsidRPr="00775A4E" w:rsidRDefault="003811FE" w:rsidP="00696F26">
            <w:pPr>
              <w:rPr>
                <w:sz w:val="22"/>
                <w:szCs w:val="22"/>
              </w:rPr>
            </w:pPr>
            <w:r w:rsidRPr="00775A4E">
              <w:rPr>
                <w:b/>
                <w:sz w:val="22"/>
                <w:szCs w:val="22"/>
              </w:rPr>
              <w:t xml:space="preserve">Sonstige </w:t>
            </w:r>
            <w:r w:rsidR="00696F26" w:rsidRPr="00775A4E">
              <w:rPr>
                <w:b/>
                <w:sz w:val="22"/>
                <w:szCs w:val="22"/>
              </w:rPr>
              <w:t>schwerwiegende</w:t>
            </w:r>
            <w:r w:rsidRPr="00775A4E">
              <w:rPr>
                <w:b/>
                <w:sz w:val="22"/>
                <w:szCs w:val="22"/>
              </w:rPr>
              <w:t xml:space="preserve"> Gründe </w:t>
            </w:r>
            <w:r w:rsidRPr="00775A4E">
              <w:rPr>
                <w:sz w:val="22"/>
                <w:szCs w:val="22"/>
              </w:rPr>
              <w:t>(</w:t>
            </w:r>
            <w:r w:rsidR="00696F26" w:rsidRPr="00775A4E">
              <w:rPr>
                <w:sz w:val="22"/>
                <w:szCs w:val="22"/>
              </w:rPr>
              <w:t xml:space="preserve"> z.B. Kindeswohl, pflegebedürftige Angehörige oder ehrenamtlicher Einsatz in Hilfsorganisationen, Rettungsdiensten oder Feuerwehren)</w:t>
            </w:r>
          </w:p>
        </w:tc>
      </w:tr>
    </w:tbl>
    <w:p w:rsidR="003811FE" w:rsidRPr="00775A4E" w:rsidRDefault="003811FE" w:rsidP="00B52A43">
      <w:pPr>
        <w:rPr>
          <w:b/>
          <w:sz w:val="22"/>
          <w:szCs w:val="22"/>
        </w:rPr>
      </w:pPr>
    </w:p>
    <w:p w:rsidR="00775A4E" w:rsidRPr="00775A4E" w:rsidRDefault="00775A4E" w:rsidP="00B52A43">
      <w:pPr>
        <w:rPr>
          <w:b/>
          <w:sz w:val="22"/>
          <w:szCs w:val="22"/>
        </w:rPr>
      </w:pPr>
    </w:p>
    <w:p w:rsidR="003811FE" w:rsidRPr="00775A4E" w:rsidRDefault="00951A51" w:rsidP="00B52A43">
      <w:pPr>
        <w:rPr>
          <w:b/>
          <w:sz w:val="22"/>
          <w:szCs w:val="22"/>
        </w:rPr>
      </w:pPr>
      <w:r w:rsidRPr="00775A4E">
        <w:rPr>
          <w:b/>
          <w:sz w:val="22"/>
          <w:szCs w:val="22"/>
        </w:rPr>
        <w:t>Angaben zu</w:t>
      </w:r>
      <w:r w:rsidR="00552EF3" w:rsidRPr="00775A4E">
        <w:rPr>
          <w:b/>
          <w:sz w:val="22"/>
          <w:szCs w:val="22"/>
        </w:rPr>
        <w:t xml:space="preserve"> dem Kind/ de</w:t>
      </w:r>
      <w:r w:rsidR="003F0DB3" w:rsidRPr="00775A4E">
        <w:rPr>
          <w:b/>
          <w:sz w:val="22"/>
          <w:szCs w:val="22"/>
        </w:rPr>
        <w:t>n</w:t>
      </w:r>
      <w:r w:rsidR="00552EF3" w:rsidRPr="00775A4E">
        <w:rPr>
          <w:b/>
          <w:sz w:val="22"/>
          <w:szCs w:val="22"/>
        </w:rPr>
        <w:t xml:space="preserve"> Kinder</w:t>
      </w:r>
      <w:r w:rsidR="003F0DB3" w:rsidRPr="00775A4E">
        <w:rPr>
          <w:b/>
          <w:sz w:val="22"/>
          <w:szCs w:val="22"/>
        </w:rPr>
        <w:t>n</w:t>
      </w:r>
      <w:r w:rsidR="00552EF3" w:rsidRPr="00775A4E">
        <w:rPr>
          <w:b/>
          <w:sz w:val="22"/>
          <w:szCs w:val="22"/>
        </w:rPr>
        <w:t>:</w:t>
      </w:r>
    </w:p>
    <w:tbl>
      <w:tblPr>
        <w:tblStyle w:val="Tabellenraster"/>
        <w:tblW w:w="9747" w:type="dxa"/>
        <w:tblLook w:val="04A0" w:firstRow="1" w:lastRow="0" w:firstColumn="1" w:lastColumn="0" w:noHBand="0" w:noVBand="1"/>
      </w:tblPr>
      <w:tblGrid>
        <w:gridCol w:w="4928"/>
        <w:gridCol w:w="4819"/>
      </w:tblGrid>
      <w:tr w:rsidR="00552EF3" w:rsidRPr="00775A4E" w:rsidTr="00AD7D3A">
        <w:tc>
          <w:tcPr>
            <w:tcW w:w="4928" w:type="dxa"/>
            <w:shd w:val="clear" w:color="auto" w:fill="BFBFBF" w:themeFill="background1" w:themeFillShade="BF"/>
          </w:tcPr>
          <w:p w:rsidR="00552EF3" w:rsidRPr="00775A4E" w:rsidRDefault="00552EF3" w:rsidP="00552EF3">
            <w:pPr>
              <w:rPr>
                <w:b/>
                <w:sz w:val="22"/>
                <w:szCs w:val="22"/>
              </w:rPr>
            </w:pPr>
            <w:r w:rsidRPr="00775A4E">
              <w:rPr>
                <w:b/>
                <w:sz w:val="22"/>
                <w:szCs w:val="22"/>
              </w:rPr>
              <w:t>Kind 1</w:t>
            </w:r>
          </w:p>
        </w:tc>
        <w:tc>
          <w:tcPr>
            <w:tcW w:w="4819" w:type="dxa"/>
            <w:shd w:val="clear" w:color="auto" w:fill="BFBFBF" w:themeFill="background1" w:themeFillShade="BF"/>
          </w:tcPr>
          <w:p w:rsidR="00552EF3" w:rsidRPr="00775A4E" w:rsidRDefault="00552EF3" w:rsidP="00552EF3">
            <w:pPr>
              <w:rPr>
                <w:b/>
                <w:sz w:val="22"/>
                <w:szCs w:val="22"/>
              </w:rPr>
            </w:pPr>
            <w:r w:rsidRPr="00775A4E">
              <w:rPr>
                <w:b/>
                <w:sz w:val="22"/>
                <w:szCs w:val="22"/>
              </w:rPr>
              <w:t>Kind 2</w:t>
            </w:r>
          </w:p>
        </w:tc>
      </w:tr>
      <w:tr w:rsidR="00552EF3" w:rsidRPr="00775A4E" w:rsidTr="00AD7D3A">
        <w:tc>
          <w:tcPr>
            <w:tcW w:w="4928" w:type="dxa"/>
          </w:tcPr>
          <w:p w:rsidR="00552EF3" w:rsidRPr="00775A4E" w:rsidRDefault="00552EF3" w:rsidP="006A2801">
            <w:pPr>
              <w:rPr>
                <w:sz w:val="22"/>
                <w:szCs w:val="22"/>
              </w:rPr>
            </w:pPr>
            <w:r w:rsidRPr="00775A4E">
              <w:rPr>
                <w:sz w:val="22"/>
                <w:szCs w:val="22"/>
              </w:rPr>
              <w:t>Vorname:</w:t>
            </w:r>
          </w:p>
          <w:p w:rsidR="00552EF3" w:rsidRPr="00775A4E" w:rsidRDefault="00552EF3" w:rsidP="006A2801">
            <w:pPr>
              <w:rPr>
                <w:sz w:val="22"/>
                <w:szCs w:val="22"/>
              </w:rPr>
            </w:pPr>
          </w:p>
        </w:tc>
        <w:tc>
          <w:tcPr>
            <w:tcW w:w="4819" w:type="dxa"/>
          </w:tcPr>
          <w:p w:rsidR="00552EF3" w:rsidRPr="00775A4E" w:rsidRDefault="00552EF3" w:rsidP="006A2801">
            <w:pPr>
              <w:rPr>
                <w:sz w:val="22"/>
                <w:szCs w:val="22"/>
              </w:rPr>
            </w:pPr>
            <w:r w:rsidRPr="00775A4E">
              <w:rPr>
                <w:sz w:val="22"/>
                <w:szCs w:val="22"/>
              </w:rPr>
              <w:t>Vorname:</w:t>
            </w:r>
          </w:p>
          <w:p w:rsidR="00552EF3" w:rsidRPr="00775A4E" w:rsidRDefault="00552EF3" w:rsidP="006A2801">
            <w:pPr>
              <w:rPr>
                <w:sz w:val="22"/>
                <w:szCs w:val="22"/>
              </w:rPr>
            </w:pPr>
          </w:p>
        </w:tc>
      </w:tr>
      <w:tr w:rsidR="00552EF3" w:rsidRPr="00775A4E" w:rsidTr="00AD7D3A">
        <w:tc>
          <w:tcPr>
            <w:tcW w:w="4928" w:type="dxa"/>
          </w:tcPr>
          <w:p w:rsidR="00552EF3" w:rsidRPr="00775A4E" w:rsidRDefault="00552EF3" w:rsidP="006A2801">
            <w:pPr>
              <w:rPr>
                <w:sz w:val="22"/>
                <w:szCs w:val="22"/>
              </w:rPr>
            </w:pPr>
            <w:r w:rsidRPr="00775A4E">
              <w:rPr>
                <w:sz w:val="22"/>
                <w:szCs w:val="22"/>
              </w:rPr>
              <w:t>Nachname:</w:t>
            </w:r>
          </w:p>
          <w:p w:rsidR="00552EF3" w:rsidRPr="00775A4E" w:rsidRDefault="00552EF3" w:rsidP="006A2801">
            <w:pPr>
              <w:rPr>
                <w:sz w:val="22"/>
                <w:szCs w:val="22"/>
              </w:rPr>
            </w:pPr>
          </w:p>
        </w:tc>
        <w:tc>
          <w:tcPr>
            <w:tcW w:w="4819" w:type="dxa"/>
          </w:tcPr>
          <w:p w:rsidR="00552EF3" w:rsidRPr="00775A4E" w:rsidRDefault="00552EF3" w:rsidP="006A2801">
            <w:pPr>
              <w:rPr>
                <w:sz w:val="22"/>
                <w:szCs w:val="22"/>
              </w:rPr>
            </w:pPr>
            <w:r w:rsidRPr="00775A4E">
              <w:rPr>
                <w:sz w:val="22"/>
                <w:szCs w:val="22"/>
              </w:rPr>
              <w:t>Nachname:</w:t>
            </w:r>
          </w:p>
          <w:p w:rsidR="00552EF3" w:rsidRPr="00775A4E" w:rsidRDefault="00552EF3" w:rsidP="006A2801">
            <w:pPr>
              <w:rPr>
                <w:sz w:val="22"/>
                <w:szCs w:val="22"/>
              </w:rPr>
            </w:pPr>
          </w:p>
        </w:tc>
      </w:tr>
      <w:tr w:rsidR="00552EF3" w:rsidRPr="00775A4E" w:rsidTr="00AD7D3A">
        <w:tc>
          <w:tcPr>
            <w:tcW w:w="4928" w:type="dxa"/>
          </w:tcPr>
          <w:p w:rsidR="00552EF3" w:rsidRPr="00775A4E" w:rsidRDefault="00552EF3" w:rsidP="006A2801">
            <w:pPr>
              <w:rPr>
                <w:sz w:val="22"/>
                <w:szCs w:val="22"/>
              </w:rPr>
            </w:pPr>
            <w:r w:rsidRPr="00775A4E">
              <w:rPr>
                <w:sz w:val="22"/>
                <w:szCs w:val="22"/>
              </w:rPr>
              <w:t>Geburtsdatum:</w:t>
            </w:r>
          </w:p>
          <w:p w:rsidR="00552EF3" w:rsidRPr="00775A4E" w:rsidRDefault="00552EF3" w:rsidP="006A2801">
            <w:pPr>
              <w:rPr>
                <w:sz w:val="22"/>
                <w:szCs w:val="22"/>
              </w:rPr>
            </w:pPr>
          </w:p>
        </w:tc>
        <w:tc>
          <w:tcPr>
            <w:tcW w:w="4819" w:type="dxa"/>
          </w:tcPr>
          <w:p w:rsidR="00552EF3" w:rsidRPr="00775A4E" w:rsidRDefault="00552EF3" w:rsidP="006A2801">
            <w:pPr>
              <w:rPr>
                <w:sz w:val="22"/>
                <w:szCs w:val="22"/>
              </w:rPr>
            </w:pPr>
            <w:r w:rsidRPr="00775A4E">
              <w:rPr>
                <w:sz w:val="22"/>
                <w:szCs w:val="22"/>
              </w:rPr>
              <w:t>Geburtsdatum:</w:t>
            </w:r>
          </w:p>
          <w:p w:rsidR="00552EF3" w:rsidRPr="00775A4E" w:rsidRDefault="00552EF3" w:rsidP="006A2801">
            <w:pPr>
              <w:rPr>
                <w:sz w:val="22"/>
                <w:szCs w:val="22"/>
              </w:rPr>
            </w:pPr>
          </w:p>
        </w:tc>
      </w:tr>
      <w:tr w:rsidR="00AD7D3A" w:rsidRPr="00775A4E" w:rsidTr="00250636">
        <w:tc>
          <w:tcPr>
            <w:tcW w:w="4928" w:type="dxa"/>
            <w:shd w:val="clear" w:color="auto" w:fill="BFBFBF" w:themeFill="background1" w:themeFillShade="BF"/>
          </w:tcPr>
          <w:p w:rsidR="00AD7D3A" w:rsidRPr="00775A4E" w:rsidRDefault="00AD7D3A" w:rsidP="00250636">
            <w:pPr>
              <w:rPr>
                <w:b/>
                <w:sz w:val="22"/>
                <w:szCs w:val="22"/>
              </w:rPr>
            </w:pPr>
            <w:r w:rsidRPr="00775A4E">
              <w:rPr>
                <w:b/>
                <w:sz w:val="22"/>
                <w:szCs w:val="22"/>
              </w:rPr>
              <w:t>Kind 3</w:t>
            </w:r>
          </w:p>
        </w:tc>
        <w:tc>
          <w:tcPr>
            <w:tcW w:w="4819" w:type="dxa"/>
            <w:shd w:val="clear" w:color="auto" w:fill="BFBFBF" w:themeFill="background1" w:themeFillShade="BF"/>
          </w:tcPr>
          <w:p w:rsidR="00AD7D3A" w:rsidRPr="00775A4E" w:rsidRDefault="00AD7D3A" w:rsidP="00250636">
            <w:pPr>
              <w:rPr>
                <w:b/>
                <w:sz w:val="22"/>
                <w:szCs w:val="22"/>
              </w:rPr>
            </w:pPr>
            <w:r w:rsidRPr="00775A4E">
              <w:rPr>
                <w:b/>
                <w:sz w:val="22"/>
                <w:szCs w:val="22"/>
              </w:rPr>
              <w:t>Kind 4</w:t>
            </w:r>
          </w:p>
        </w:tc>
      </w:tr>
      <w:tr w:rsidR="00AD7D3A" w:rsidRPr="00775A4E" w:rsidTr="00250636">
        <w:tc>
          <w:tcPr>
            <w:tcW w:w="4928" w:type="dxa"/>
          </w:tcPr>
          <w:p w:rsidR="00AD7D3A" w:rsidRPr="00775A4E" w:rsidRDefault="00AD7D3A" w:rsidP="00250636">
            <w:pPr>
              <w:rPr>
                <w:sz w:val="22"/>
                <w:szCs w:val="22"/>
              </w:rPr>
            </w:pPr>
            <w:r w:rsidRPr="00775A4E">
              <w:rPr>
                <w:sz w:val="22"/>
                <w:szCs w:val="22"/>
              </w:rPr>
              <w:t>Vorname:</w:t>
            </w:r>
          </w:p>
          <w:p w:rsidR="00AD7D3A" w:rsidRPr="00775A4E" w:rsidRDefault="00AD7D3A" w:rsidP="00250636">
            <w:pPr>
              <w:rPr>
                <w:sz w:val="22"/>
                <w:szCs w:val="22"/>
              </w:rPr>
            </w:pPr>
          </w:p>
        </w:tc>
        <w:tc>
          <w:tcPr>
            <w:tcW w:w="4819" w:type="dxa"/>
          </w:tcPr>
          <w:p w:rsidR="00AD7D3A" w:rsidRPr="00775A4E" w:rsidRDefault="00AD7D3A" w:rsidP="00250636">
            <w:pPr>
              <w:rPr>
                <w:sz w:val="22"/>
                <w:szCs w:val="22"/>
              </w:rPr>
            </w:pPr>
            <w:r w:rsidRPr="00775A4E">
              <w:rPr>
                <w:sz w:val="22"/>
                <w:szCs w:val="22"/>
              </w:rPr>
              <w:t>Vorname:</w:t>
            </w:r>
          </w:p>
          <w:p w:rsidR="00AD7D3A" w:rsidRPr="00775A4E" w:rsidRDefault="00AD7D3A" w:rsidP="00250636">
            <w:pPr>
              <w:rPr>
                <w:sz w:val="22"/>
                <w:szCs w:val="22"/>
              </w:rPr>
            </w:pPr>
          </w:p>
        </w:tc>
      </w:tr>
      <w:tr w:rsidR="00AD7D3A" w:rsidRPr="00775A4E" w:rsidTr="00250636">
        <w:tc>
          <w:tcPr>
            <w:tcW w:w="4928" w:type="dxa"/>
          </w:tcPr>
          <w:p w:rsidR="00AD7D3A" w:rsidRPr="00775A4E" w:rsidRDefault="00AD7D3A" w:rsidP="00250636">
            <w:pPr>
              <w:rPr>
                <w:sz w:val="22"/>
                <w:szCs w:val="22"/>
              </w:rPr>
            </w:pPr>
            <w:r w:rsidRPr="00775A4E">
              <w:rPr>
                <w:sz w:val="22"/>
                <w:szCs w:val="22"/>
              </w:rPr>
              <w:t>Nachname:</w:t>
            </w:r>
          </w:p>
          <w:p w:rsidR="00AD7D3A" w:rsidRPr="00775A4E" w:rsidRDefault="00AD7D3A" w:rsidP="00250636">
            <w:pPr>
              <w:rPr>
                <w:sz w:val="22"/>
                <w:szCs w:val="22"/>
              </w:rPr>
            </w:pPr>
          </w:p>
        </w:tc>
        <w:tc>
          <w:tcPr>
            <w:tcW w:w="4819" w:type="dxa"/>
          </w:tcPr>
          <w:p w:rsidR="00AD7D3A" w:rsidRPr="00775A4E" w:rsidRDefault="00AD7D3A" w:rsidP="00250636">
            <w:pPr>
              <w:rPr>
                <w:sz w:val="22"/>
                <w:szCs w:val="22"/>
              </w:rPr>
            </w:pPr>
            <w:r w:rsidRPr="00775A4E">
              <w:rPr>
                <w:sz w:val="22"/>
                <w:szCs w:val="22"/>
              </w:rPr>
              <w:t>Nachname:</w:t>
            </w:r>
          </w:p>
          <w:p w:rsidR="00AD7D3A" w:rsidRPr="00775A4E" w:rsidRDefault="00AD7D3A" w:rsidP="00250636">
            <w:pPr>
              <w:rPr>
                <w:sz w:val="22"/>
                <w:szCs w:val="22"/>
              </w:rPr>
            </w:pPr>
          </w:p>
        </w:tc>
      </w:tr>
      <w:tr w:rsidR="00AD7D3A" w:rsidRPr="00775A4E" w:rsidTr="00250636">
        <w:tc>
          <w:tcPr>
            <w:tcW w:w="4928" w:type="dxa"/>
          </w:tcPr>
          <w:p w:rsidR="00AD7D3A" w:rsidRPr="00775A4E" w:rsidRDefault="00AD7D3A" w:rsidP="00250636">
            <w:pPr>
              <w:rPr>
                <w:sz w:val="22"/>
                <w:szCs w:val="22"/>
              </w:rPr>
            </w:pPr>
            <w:r w:rsidRPr="00775A4E">
              <w:rPr>
                <w:sz w:val="22"/>
                <w:szCs w:val="22"/>
              </w:rPr>
              <w:t>Geburtsdatum:</w:t>
            </w:r>
          </w:p>
          <w:p w:rsidR="00AD7D3A" w:rsidRPr="00775A4E" w:rsidRDefault="00AD7D3A" w:rsidP="00250636">
            <w:pPr>
              <w:rPr>
                <w:sz w:val="22"/>
                <w:szCs w:val="22"/>
              </w:rPr>
            </w:pPr>
          </w:p>
        </w:tc>
        <w:tc>
          <w:tcPr>
            <w:tcW w:w="4819" w:type="dxa"/>
          </w:tcPr>
          <w:p w:rsidR="00AD7D3A" w:rsidRPr="00775A4E" w:rsidRDefault="00AD7D3A" w:rsidP="00250636">
            <w:pPr>
              <w:rPr>
                <w:sz w:val="22"/>
                <w:szCs w:val="22"/>
              </w:rPr>
            </w:pPr>
            <w:r w:rsidRPr="00775A4E">
              <w:rPr>
                <w:sz w:val="22"/>
                <w:szCs w:val="22"/>
              </w:rPr>
              <w:t>Geburtsdatum:</w:t>
            </w:r>
          </w:p>
          <w:p w:rsidR="00AD7D3A" w:rsidRPr="00775A4E" w:rsidRDefault="00AD7D3A" w:rsidP="00250636">
            <w:pPr>
              <w:rPr>
                <w:sz w:val="22"/>
                <w:szCs w:val="22"/>
              </w:rPr>
            </w:pPr>
          </w:p>
        </w:tc>
      </w:tr>
    </w:tbl>
    <w:p w:rsidR="00AD0139" w:rsidRPr="00775A4E" w:rsidRDefault="00AD0139" w:rsidP="00325E7D">
      <w:pPr>
        <w:shd w:val="clear" w:color="auto" w:fill="FFFFFF"/>
        <w:spacing w:line="360" w:lineRule="atLeast"/>
        <w:rPr>
          <w:sz w:val="22"/>
          <w:szCs w:val="22"/>
        </w:rPr>
      </w:pPr>
    </w:p>
    <w:p w:rsidR="002667A7" w:rsidRPr="00775A4E" w:rsidRDefault="002667A7"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b/>
          <w:sz w:val="22"/>
          <w:szCs w:val="22"/>
        </w:rPr>
      </w:pPr>
      <w:r w:rsidRPr="00775A4E">
        <w:rPr>
          <w:b/>
          <w:sz w:val="22"/>
          <w:szCs w:val="22"/>
        </w:rPr>
        <w:lastRenderedPageBreak/>
        <w:t>Erklärung zur Einhaltung de</w:t>
      </w:r>
      <w:r w:rsidR="003811FE" w:rsidRPr="00775A4E">
        <w:rPr>
          <w:b/>
          <w:sz w:val="22"/>
          <w:szCs w:val="22"/>
        </w:rPr>
        <w:t>r Vorgaben der Corona-Verordnung-Kita</w:t>
      </w:r>
    </w:p>
    <w:p w:rsidR="003811FE" w:rsidRPr="00775A4E" w:rsidRDefault="009C6B85"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sdt>
        <w:sdtPr>
          <w:rPr>
            <w:rFonts w:cs="Arial"/>
            <w:sz w:val="22"/>
            <w:szCs w:val="22"/>
          </w:rPr>
          <w:id w:val="556827726"/>
          <w14:checkbox>
            <w14:checked w14:val="0"/>
            <w14:checkedState w14:val="2612" w14:font="MS Gothic"/>
            <w14:uncheckedState w14:val="2610" w14:font="MS Gothic"/>
          </w14:checkbox>
        </w:sdtPr>
        <w:sdtEndPr/>
        <w:sdtContent>
          <w:r w:rsidR="002667A7" w:rsidRPr="00775A4E">
            <w:rPr>
              <w:rFonts w:ascii="MS Gothic" w:eastAsia="MS Gothic" w:hAnsi="MS Gothic" w:cs="Arial" w:hint="eastAsia"/>
              <w:sz w:val="22"/>
              <w:szCs w:val="22"/>
            </w:rPr>
            <w:t>☐</w:t>
          </w:r>
        </w:sdtContent>
      </w:sdt>
      <w:r w:rsidR="000A2098" w:rsidRPr="00775A4E">
        <w:rPr>
          <w:sz w:val="22"/>
          <w:szCs w:val="22"/>
        </w:rPr>
        <w:t xml:space="preserve"> </w:t>
      </w:r>
      <w:r w:rsidR="002667A7" w:rsidRPr="00775A4E">
        <w:rPr>
          <w:sz w:val="22"/>
          <w:szCs w:val="22"/>
        </w:rPr>
        <w:t xml:space="preserve">Hiermit versichere/n ich/wir, dass ich/wir </w:t>
      </w:r>
      <w:r w:rsidR="003811FE" w:rsidRPr="00775A4E">
        <w:rPr>
          <w:sz w:val="22"/>
          <w:szCs w:val="22"/>
        </w:rPr>
        <w:t>die Regelungen zum Ausschluss von der Teilnahme/Betretungsverbot kennen und einhalten.</w:t>
      </w:r>
    </w:p>
    <w:p w:rsidR="00942C0D" w:rsidRDefault="00942C0D" w:rsidP="00775A4E">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b/>
          <w:sz w:val="22"/>
          <w:szCs w:val="22"/>
        </w:rPr>
      </w:pPr>
    </w:p>
    <w:p w:rsidR="00775A4E" w:rsidRPr="00942C0D" w:rsidRDefault="00942C0D" w:rsidP="00775A4E">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18"/>
          <w:szCs w:val="22"/>
        </w:rPr>
      </w:pPr>
      <w:r>
        <w:rPr>
          <w:sz w:val="18"/>
          <w:szCs w:val="22"/>
        </w:rPr>
        <w:t>W</w:t>
      </w:r>
      <w:r w:rsidR="00775A4E" w:rsidRPr="00942C0D">
        <w:rPr>
          <w:sz w:val="18"/>
          <w:szCs w:val="22"/>
        </w:rPr>
        <w:t>ie für die Teilnahme an dem Betrieb der Kindertageseinrichtungen und Kindertagespflegestellen gilt auch für die Notbetreuung ein Zutritts- und Teilnahmeverbot für Personen, die</w:t>
      </w:r>
      <w:r>
        <w:rPr>
          <w:sz w:val="18"/>
          <w:szCs w:val="22"/>
        </w:rPr>
        <w:t xml:space="preserve"> </w:t>
      </w:r>
    </w:p>
    <w:p w:rsidR="00775A4E" w:rsidRPr="00942C0D" w:rsidRDefault="00775A4E" w:rsidP="00775A4E">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18"/>
          <w:szCs w:val="22"/>
        </w:rPr>
      </w:pPr>
      <w:r w:rsidRPr="00942C0D">
        <w:rPr>
          <w:sz w:val="18"/>
          <w:szCs w:val="22"/>
        </w:rPr>
        <w:t xml:space="preserve">- in Kontakt zu einer mit dem </w:t>
      </w:r>
      <w:proofErr w:type="spellStart"/>
      <w:r w:rsidRPr="00942C0D">
        <w:rPr>
          <w:sz w:val="18"/>
          <w:szCs w:val="22"/>
        </w:rPr>
        <w:t>Coronavirus</w:t>
      </w:r>
      <w:proofErr w:type="spellEnd"/>
      <w:r w:rsidRPr="00942C0D">
        <w:rPr>
          <w:sz w:val="18"/>
          <w:szCs w:val="22"/>
        </w:rPr>
        <w:t xml:space="preserve"> infizierten Person stehen oder standen, wenn seit dem letzten Kontakt noch nicht 10 Tage vergangen sind, </w:t>
      </w:r>
      <w:proofErr w:type="gramStart"/>
      <w:r w:rsidRPr="00942C0D">
        <w:rPr>
          <w:sz w:val="18"/>
          <w:szCs w:val="22"/>
        </w:rPr>
        <w:t>so-weit</w:t>
      </w:r>
      <w:proofErr w:type="gramEnd"/>
      <w:r w:rsidRPr="00942C0D">
        <w:rPr>
          <w:sz w:val="18"/>
          <w:szCs w:val="22"/>
        </w:rPr>
        <w:t xml:space="preserve"> die zuständigen Behörden nichts Anderes anordnen oder</w:t>
      </w:r>
    </w:p>
    <w:p w:rsidR="00775A4E" w:rsidRPr="00942C0D" w:rsidRDefault="00775A4E" w:rsidP="00775A4E">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18"/>
          <w:szCs w:val="22"/>
        </w:rPr>
      </w:pPr>
      <w:r w:rsidRPr="00942C0D">
        <w:rPr>
          <w:sz w:val="18"/>
          <w:szCs w:val="22"/>
        </w:rPr>
        <w:t>- sich innerhalb der vorausgegangenen 10 Tage in einem Gebiet aufgehalten haben, das durch das Robert Koch-Institut (RKI) im Zeitpunkt des Aufenthalts als Risikogebiet ausgewiesen war; dies gilt auch, wenn das Gebiet innerhalb von 10 Tagen nach der Rückkehr neu als Risikogebiet eingestuft wird, oder</w:t>
      </w:r>
    </w:p>
    <w:p w:rsidR="00775A4E" w:rsidRPr="00942C0D" w:rsidRDefault="00775A4E" w:rsidP="00775A4E">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18"/>
          <w:szCs w:val="22"/>
        </w:rPr>
      </w:pPr>
      <w:r w:rsidRPr="00942C0D">
        <w:rPr>
          <w:sz w:val="18"/>
          <w:szCs w:val="22"/>
        </w:rPr>
        <w:t xml:space="preserve">- typische Symptome einer Infektion mit dem </w:t>
      </w:r>
      <w:proofErr w:type="spellStart"/>
      <w:r w:rsidRPr="00942C0D">
        <w:rPr>
          <w:sz w:val="18"/>
          <w:szCs w:val="22"/>
        </w:rPr>
        <w:t>Coronavirus</w:t>
      </w:r>
      <w:proofErr w:type="spellEnd"/>
      <w:r w:rsidRPr="00942C0D">
        <w:rPr>
          <w:sz w:val="18"/>
          <w:szCs w:val="22"/>
        </w:rPr>
        <w:t>, namentlich Fieber, trockener Husten, Störung des Geschmacks- oder Geruchssinns, aufweisen.</w:t>
      </w:r>
    </w:p>
    <w:p w:rsidR="00775A4E" w:rsidRPr="00942C0D" w:rsidRDefault="00775A4E" w:rsidP="00775A4E">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18"/>
          <w:szCs w:val="22"/>
        </w:rPr>
      </w:pPr>
      <w:r w:rsidRPr="00942C0D">
        <w:rPr>
          <w:sz w:val="18"/>
          <w:szCs w:val="22"/>
        </w:rPr>
        <w:t>Ein Zutritts- und Teilnahmeverbot besteht jedoch nicht mehr, wenn eine Pflicht zur Absonderung, z.B. durch die Möglichkeit der „Freitestung“, endete.</w:t>
      </w:r>
    </w:p>
    <w:p w:rsidR="00A766CB" w:rsidRPr="00775A4E" w:rsidRDefault="00A766CB"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p>
    <w:p w:rsidR="00A766CB" w:rsidRPr="00775A4E" w:rsidRDefault="00A766CB" w:rsidP="00A766C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b/>
          <w:sz w:val="22"/>
          <w:szCs w:val="22"/>
        </w:rPr>
      </w:pPr>
      <w:r w:rsidRPr="00775A4E">
        <w:rPr>
          <w:b/>
          <w:sz w:val="22"/>
          <w:szCs w:val="22"/>
        </w:rPr>
        <w:t>Bestätigung der Richtigkeit der Angaben</w:t>
      </w:r>
    </w:p>
    <w:p w:rsidR="00A766CB" w:rsidRPr="00775A4E" w:rsidRDefault="00A766CB" w:rsidP="00A766C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775A4E">
        <w:rPr>
          <w:sz w:val="22"/>
          <w:szCs w:val="22"/>
        </w:rPr>
        <w:t xml:space="preserve">Mit meiner Unterschrift bestätige ich die Richtigkeit der oben genannten Angaben. </w:t>
      </w:r>
    </w:p>
    <w:p w:rsidR="00A766CB" w:rsidRPr="00775A4E" w:rsidRDefault="00A766CB"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775A4E">
        <w:rPr>
          <w:sz w:val="22"/>
          <w:szCs w:val="22"/>
        </w:rPr>
        <w:t>Ich bin damit einverstanden, dass die von mir gemachten Angaben zum Zweck der Unterbringung meines Kindes gespeichert und verarbeitet werden dürfen. Die Daten werden gelöscht, sobald das Kind sich nicht mehr in der Notbetreuung befindet. Auf Ihren ausdrücklichen Wunsch werden die Daten jederzeit gelöscht.</w:t>
      </w:r>
    </w:p>
    <w:p w:rsidR="002667A7" w:rsidRPr="00775A4E" w:rsidRDefault="002667A7" w:rsidP="002667A7">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p>
    <w:p w:rsidR="00AD7D3A" w:rsidRPr="00775A4E" w:rsidRDefault="00AD7D3A"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775A4E">
        <w:rPr>
          <w:sz w:val="22"/>
          <w:szCs w:val="22"/>
        </w:rPr>
        <w:t>______________________</w:t>
      </w:r>
      <w:r w:rsidRPr="00775A4E">
        <w:rPr>
          <w:sz w:val="22"/>
          <w:szCs w:val="22"/>
        </w:rPr>
        <w:tab/>
      </w:r>
      <w:r w:rsidRPr="00775A4E">
        <w:rPr>
          <w:sz w:val="22"/>
          <w:szCs w:val="22"/>
        </w:rPr>
        <w:tab/>
      </w:r>
      <w:r w:rsidRPr="00775A4E">
        <w:rPr>
          <w:sz w:val="22"/>
          <w:szCs w:val="22"/>
        </w:rPr>
        <w:tab/>
      </w:r>
      <w:r w:rsidRPr="00775A4E">
        <w:rPr>
          <w:sz w:val="22"/>
          <w:szCs w:val="22"/>
        </w:rPr>
        <w:tab/>
        <w:t>_______________________</w:t>
      </w:r>
    </w:p>
    <w:p w:rsidR="00AD7D3A" w:rsidRPr="00775A4E" w:rsidRDefault="00AD7D3A"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775A4E">
        <w:rPr>
          <w:sz w:val="22"/>
          <w:szCs w:val="22"/>
        </w:rPr>
        <w:t xml:space="preserve">Datum </w:t>
      </w:r>
      <w:r w:rsidRPr="00775A4E">
        <w:rPr>
          <w:sz w:val="22"/>
          <w:szCs w:val="22"/>
        </w:rPr>
        <w:tab/>
      </w:r>
      <w:r w:rsidRPr="00775A4E">
        <w:rPr>
          <w:sz w:val="22"/>
          <w:szCs w:val="22"/>
        </w:rPr>
        <w:tab/>
      </w:r>
      <w:r w:rsidRPr="00775A4E">
        <w:rPr>
          <w:sz w:val="22"/>
          <w:szCs w:val="22"/>
        </w:rPr>
        <w:tab/>
      </w:r>
      <w:r w:rsidRPr="00775A4E">
        <w:rPr>
          <w:sz w:val="22"/>
          <w:szCs w:val="22"/>
        </w:rPr>
        <w:tab/>
      </w:r>
      <w:r w:rsidRPr="00775A4E">
        <w:rPr>
          <w:sz w:val="22"/>
          <w:szCs w:val="22"/>
        </w:rPr>
        <w:tab/>
      </w:r>
      <w:r w:rsidRPr="00775A4E">
        <w:rPr>
          <w:sz w:val="22"/>
          <w:szCs w:val="22"/>
        </w:rPr>
        <w:tab/>
        <w:t>Unterschrift Erziehungsberechtigte/r 1</w:t>
      </w:r>
    </w:p>
    <w:p w:rsidR="00AD7D3A" w:rsidRPr="00775A4E" w:rsidRDefault="00AD7D3A"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p>
    <w:p w:rsidR="00AD7D3A" w:rsidRPr="00775A4E" w:rsidRDefault="00AD7D3A" w:rsidP="00AD7D3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775A4E">
        <w:rPr>
          <w:sz w:val="22"/>
          <w:szCs w:val="22"/>
        </w:rPr>
        <w:t>______________________</w:t>
      </w:r>
      <w:r w:rsidRPr="00775A4E">
        <w:rPr>
          <w:sz w:val="22"/>
          <w:szCs w:val="22"/>
        </w:rPr>
        <w:tab/>
      </w:r>
      <w:r w:rsidRPr="00775A4E">
        <w:rPr>
          <w:sz w:val="22"/>
          <w:szCs w:val="22"/>
        </w:rPr>
        <w:tab/>
      </w:r>
      <w:r w:rsidRPr="00775A4E">
        <w:rPr>
          <w:sz w:val="22"/>
          <w:szCs w:val="22"/>
        </w:rPr>
        <w:tab/>
      </w:r>
      <w:r w:rsidRPr="00775A4E">
        <w:rPr>
          <w:sz w:val="22"/>
          <w:szCs w:val="22"/>
        </w:rPr>
        <w:tab/>
        <w:t>_______________________</w:t>
      </w:r>
    </w:p>
    <w:p w:rsidR="00155493" w:rsidRPr="00775A4E" w:rsidRDefault="00AD7D3A" w:rsidP="00A766C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tLeast"/>
        <w:rPr>
          <w:sz w:val="22"/>
          <w:szCs w:val="22"/>
        </w:rPr>
      </w:pPr>
      <w:r w:rsidRPr="00775A4E">
        <w:rPr>
          <w:sz w:val="22"/>
          <w:szCs w:val="22"/>
        </w:rPr>
        <w:t>Datum</w:t>
      </w:r>
      <w:r w:rsidRPr="00775A4E">
        <w:rPr>
          <w:sz w:val="22"/>
          <w:szCs w:val="22"/>
        </w:rPr>
        <w:tab/>
      </w:r>
      <w:r w:rsidRPr="00775A4E">
        <w:rPr>
          <w:sz w:val="22"/>
          <w:szCs w:val="22"/>
        </w:rPr>
        <w:tab/>
      </w:r>
      <w:r w:rsidRPr="00775A4E">
        <w:rPr>
          <w:sz w:val="22"/>
          <w:szCs w:val="22"/>
        </w:rPr>
        <w:tab/>
      </w:r>
      <w:r w:rsidRPr="00775A4E">
        <w:rPr>
          <w:sz w:val="22"/>
          <w:szCs w:val="22"/>
        </w:rPr>
        <w:tab/>
      </w:r>
      <w:r w:rsidRPr="00775A4E">
        <w:rPr>
          <w:sz w:val="22"/>
          <w:szCs w:val="22"/>
        </w:rPr>
        <w:tab/>
      </w:r>
      <w:r w:rsidRPr="00775A4E">
        <w:rPr>
          <w:sz w:val="22"/>
          <w:szCs w:val="22"/>
        </w:rPr>
        <w:tab/>
      </w:r>
      <w:r w:rsidRPr="00775A4E">
        <w:rPr>
          <w:sz w:val="22"/>
          <w:szCs w:val="22"/>
        </w:rPr>
        <w:tab/>
        <w:t>Unterschrift Erziehungsberechtigte/r 2</w:t>
      </w:r>
    </w:p>
    <w:p w:rsidR="00775A4E" w:rsidRDefault="00775A4E" w:rsidP="00AD7D3A">
      <w:pPr>
        <w:rPr>
          <w:rFonts w:cs="Arial"/>
          <w:sz w:val="22"/>
          <w:szCs w:val="22"/>
        </w:rPr>
      </w:pPr>
    </w:p>
    <w:p w:rsidR="00942C0D" w:rsidRPr="00775A4E" w:rsidRDefault="00942C0D" w:rsidP="00AD7D3A">
      <w:pPr>
        <w:rPr>
          <w:rFonts w:cs="Arial"/>
          <w:sz w:val="22"/>
          <w:szCs w:val="22"/>
        </w:rPr>
      </w:pPr>
    </w:p>
    <w:p w:rsidR="00AD0139" w:rsidRPr="00775A4E" w:rsidRDefault="00AD0139" w:rsidP="00AD0139">
      <w:pPr>
        <w:spacing w:line="360" w:lineRule="auto"/>
        <w:rPr>
          <w:rFonts w:cs="Arial"/>
          <w:sz w:val="22"/>
          <w:szCs w:val="22"/>
          <w:u w:val="single"/>
        </w:rPr>
      </w:pPr>
      <w:r w:rsidRPr="00775A4E">
        <w:rPr>
          <w:rFonts w:cs="Arial"/>
          <w:sz w:val="22"/>
          <w:szCs w:val="22"/>
          <w:u w:val="single"/>
        </w:rPr>
        <w:t>Hinweis zur weiteren Vorgehensweise:</w:t>
      </w:r>
    </w:p>
    <w:p w:rsidR="00AD0139" w:rsidRDefault="00AD0139" w:rsidP="00AD0139">
      <w:pPr>
        <w:rPr>
          <w:rFonts w:cs="Arial"/>
          <w:sz w:val="22"/>
          <w:szCs w:val="22"/>
        </w:rPr>
      </w:pPr>
      <w:r w:rsidRPr="00775A4E">
        <w:rPr>
          <w:rFonts w:cs="Arial"/>
          <w:sz w:val="22"/>
          <w:szCs w:val="22"/>
        </w:rPr>
        <w:t xml:space="preserve">Nach Einreichen des vollständig ausgefüllten Antrags wird dieser geprüft. </w:t>
      </w:r>
      <w:r w:rsidR="00EC1119">
        <w:rPr>
          <w:rFonts w:cs="Arial"/>
          <w:sz w:val="22"/>
          <w:szCs w:val="22"/>
        </w:rPr>
        <w:t>Der Antragssteller/die Antragsstellenden</w:t>
      </w:r>
      <w:r w:rsidRPr="00775A4E">
        <w:rPr>
          <w:rFonts w:cs="Arial"/>
          <w:sz w:val="22"/>
          <w:szCs w:val="22"/>
        </w:rPr>
        <w:t xml:space="preserve"> </w:t>
      </w:r>
      <w:r w:rsidR="00EC1119">
        <w:rPr>
          <w:rFonts w:cs="Arial"/>
          <w:sz w:val="22"/>
          <w:szCs w:val="22"/>
        </w:rPr>
        <w:t>erhält/erhalten</w:t>
      </w:r>
      <w:r w:rsidRPr="00775A4E">
        <w:rPr>
          <w:rFonts w:cs="Arial"/>
          <w:sz w:val="22"/>
          <w:szCs w:val="22"/>
        </w:rPr>
        <w:t xml:space="preserve"> im Anschluss über die Einrichtungsleitung eine Rückmeldung, ob eine Betreuung ermöglicht werden kann</w:t>
      </w:r>
      <w:r w:rsidR="00775A4E" w:rsidRPr="00775A4E">
        <w:rPr>
          <w:rFonts w:cs="Arial"/>
          <w:sz w:val="22"/>
          <w:szCs w:val="22"/>
        </w:rPr>
        <w:t>.</w:t>
      </w:r>
    </w:p>
    <w:p w:rsidR="00942C0D" w:rsidRDefault="00942C0D" w:rsidP="00AD0139">
      <w:pPr>
        <w:rPr>
          <w:rFonts w:cs="Arial"/>
          <w:sz w:val="22"/>
          <w:szCs w:val="22"/>
        </w:rPr>
      </w:pPr>
    </w:p>
    <w:p w:rsidR="00942C0D" w:rsidRPr="00775A4E" w:rsidRDefault="00942C0D" w:rsidP="00AD0139">
      <w:pPr>
        <w:rPr>
          <w:rFonts w:cs="Arial"/>
          <w:sz w:val="22"/>
          <w:szCs w:val="22"/>
        </w:rPr>
      </w:pPr>
      <w:r>
        <w:rPr>
          <w:rFonts w:cs="Arial"/>
          <w:sz w:val="22"/>
          <w:szCs w:val="22"/>
        </w:rPr>
        <w:t>-----------------------------------------------------------------------------------------------------------------------------------</w:t>
      </w:r>
    </w:p>
    <w:p w:rsidR="00AD0139" w:rsidRDefault="00AD0139" w:rsidP="00942C0D">
      <w:pPr>
        <w:shd w:val="clear" w:color="auto" w:fill="D9D9D9" w:themeFill="background1" w:themeFillShade="D9"/>
        <w:rPr>
          <w:rFonts w:cs="Arial"/>
          <w:sz w:val="22"/>
          <w:szCs w:val="22"/>
        </w:rPr>
      </w:pPr>
      <w:r w:rsidRPr="00775A4E">
        <w:rPr>
          <w:rFonts w:cs="Arial"/>
          <w:sz w:val="22"/>
          <w:szCs w:val="22"/>
        </w:rPr>
        <w:t xml:space="preserve">Für den internen </w:t>
      </w:r>
      <w:r w:rsidR="00942C0D">
        <w:rPr>
          <w:rFonts w:cs="Arial"/>
          <w:sz w:val="22"/>
          <w:szCs w:val="22"/>
        </w:rPr>
        <w:t>Gebrauch</w:t>
      </w:r>
    </w:p>
    <w:p w:rsidR="00942C0D" w:rsidRPr="00775A4E" w:rsidRDefault="00942C0D" w:rsidP="00942C0D">
      <w:pPr>
        <w:shd w:val="clear" w:color="auto" w:fill="FFFFFF" w:themeFill="background1"/>
        <w:rPr>
          <w:rFonts w:cs="Arial"/>
          <w:sz w:val="22"/>
          <w:szCs w:val="22"/>
        </w:rPr>
      </w:pPr>
    </w:p>
    <w:p w:rsidR="00AD0139" w:rsidRPr="00942C0D" w:rsidRDefault="009C6B85" w:rsidP="00AD7D3A">
      <w:pPr>
        <w:rPr>
          <w:sz w:val="22"/>
          <w:szCs w:val="22"/>
        </w:rPr>
      </w:pPr>
      <w:sdt>
        <w:sdtPr>
          <w:rPr>
            <w:rFonts w:cs="Arial"/>
            <w:sz w:val="22"/>
            <w:szCs w:val="22"/>
          </w:rPr>
          <w:id w:val="-539130643"/>
          <w14:checkbox>
            <w14:checked w14:val="0"/>
            <w14:checkedState w14:val="2612" w14:font="MS Gothic"/>
            <w14:uncheckedState w14:val="2610" w14:font="MS Gothic"/>
          </w14:checkbox>
        </w:sdtPr>
        <w:sdtEndPr/>
        <w:sdtContent>
          <w:r w:rsidR="00AD0139" w:rsidRPr="00775A4E">
            <w:rPr>
              <w:rFonts w:ascii="MS Gothic" w:eastAsia="MS Gothic" w:hAnsi="MS Gothic" w:cs="Arial" w:hint="eastAsia"/>
              <w:sz w:val="22"/>
              <w:szCs w:val="22"/>
            </w:rPr>
            <w:t>☐</w:t>
          </w:r>
        </w:sdtContent>
      </w:sdt>
      <w:r w:rsidR="00AD0139" w:rsidRPr="00775A4E">
        <w:rPr>
          <w:sz w:val="22"/>
          <w:szCs w:val="22"/>
        </w:rPr>
        <w:t xml:space="preserve"> </w:t>
      </w:r>
      <w:r w:rsidR="00AD0139" w:rsidRPr="00775A4E">
        <w:rPr>
          <w:rFonts w:cs="Arial"/>
          <w:sz w:val="22"/>
          <w:szCs w:val="22"/>
        </w:rPr>
        <w:t>Dem Antrag wird stattgegeben. Dies wurde dem Antragssteller</w:t>
      </w:r>
      <w:r w:rsidR="00EC1119">
        <w:rPr>
          <w:rFonts w:cs="Arial"/>
          <w:sz w:val="22"/>
          <w:szCs w:val="22"/>
        </w:rPr>
        <w:t>/den Antragsstellenden</w:t>
      </w:r>
      <w:r w:rsidR="00AD0139" w:rsidRPr="00775A4E">
        <w:rPr>
          <w:rFonts w:cs="Arial"/>
          <w:sz w:val="22"/>
          <w:szCs w:val="22"/>
        </w:rPr>
        <w:t xml:space="preserve"> mitgeteilt.</w:t>
      </w:r>
    </w:p>
    <w:p w:rsidR="00775A4E" w:rsidRDefault="009C6B85" w:rsidP="00775A4E">
      <w:pPr>
        <w:rPr>
          <w:rFonts w:cs="Arial"/>
          <w:sz w:val="22"/>
          <w:szCs w:val="22"/>
        </w:rPr>
      </w:pPr>
      <w:sdt>
        <w:sdtPr>
          <w:rPr>
            <w:rFonts w:cs="Arial"/>
            <w:sz w:val="22"/>
            <w:szCs w:val="22"/>
          </w:rPr>
          <w:id w:val="-1493407691"/>
          <w14:checkbox>
            <w14:checked w14:val="0"/>
            <w14:checkedState w14:val="2612" w14:font="MS Gothic"/>
            <w14:uncheckedState w14:val="2610" w14:font="MS Gothic"/>
          </w14:checkbox>
        </w:sdtPr>
        <w:sdtEndPr/>
        <w:sdtContent>
          <w:r w:rsidR="00775A4E" w:rsidRPr="00775A4E">
            <w:rPr>
              <w:rFonts w:ascii="MS Gothic" w:eastAsia="MS Gothic" w:hAnsi="MS Gothic" w:cs="Arial" w:hint="eastAsia"/>
              <w:sz w:val="22"/>
              <w:szCs w:val="22"/>
            </w:rPr>
            <w:t>☐</w:t>
          </w:r>
        </w:sdtContent>
      </w:sdt>
      <w:r w:rsidR="00775A4E" w:rsidRPr="00775A4E">
        <w:rPr>
          <w:sz w:val="22"/>
          <w:szCs w:val="22"/>
        </w:rPr>
        <w:t xml:space="preserve"> </w:t>
      </w:r>
      <w:r w:rsidR="00942C0D">
        <w:rPr>
          <w:rFonts w:cs="Arial"/>
          <w:sz w:val="22"/>
          <w:szCs w:val="22"/>
        </w:rPr>
        <w:t>Der</w:t>
      </w:r>
      <w:r w:rsidR="00775A4E" w:rsidRPr="00775A4E">
        <w:rPr>
          <w:rFonts w:cs="Arial"/>
          <w:sz w:val="22"/>
          <w:szCs w:val="22"/>
        </w:rPr>
        <w:t xml:space="preserve"> Antrag wird </w:t>
      </w:r>
      <w:r w:rsidR="00942C0D">
        <w:rPr>
          <w:rFonts w:cs="Arial"/>
          <w:sz w:val="22"/>
          <w:szCs w:val="22"/>
        </w:rPr>
        <w:t>abgelehnt</w:t>
      </w:r>
      <w:r w:rsidR="00775A4E" w:rsidRPr="00775A4E">
        <w:rPr>
          <w:rFonts w:cs="Arial"/>
          <w:sz w:val="22"/>
          <w:szCs w:val="22"/>
        </w:rPr>
        <w:t>. Dies wurde dem Antragssteller</w:t>
      </w:r>
      <w:r w:rsidR="00EC1119">
        <w:rPr>
          <w:rFonts w:cs="Arial"/>
          <w:sz w:val="22"/>
          <w:szCs w:val="22"/>
        </w:rPr>
        <w:t>/den Antragsstellenden</w:t>
      </w:r>
      <w:r w:rsidR="00775A4E" w:rsidRPr="00775A4E">
        <w:rPr>
          <w:rFonts w:cs="Arial"/>
          <w:sz w:val="22"/>
          <w:szCs w:val="22"/>
        </w:rPr>
        <w:t xml:space="preserve"> mitgeteilt.</w:t>
      </w:r>
    </w:p>
    <w:p w:rsidR="00775A4E" w:rsidRPr="00775A4E" w:rsidRDefault="00775A4E" w:rsidP="00AD7D3A">
      <w:pPr>
        <w:rPr>
          <w:rFonts w:cs="Arial"/>
          <w:sz w:val="22"/>
          <w:szCs w:val="22"/>
        </w:rPr>
      </w:pPr>
    </w:p>
    <w:p w:rsidR="00775A4E" w:rsidRPr="00775A4E" w:rsidRDefault="00775A4E" w:rsidP="00AD7D3A">
      <w:pPr>
        <w:rPr>
          <w:rFonts w:cs="Arial"/>
          <w:sz w:val="22"/>
          <w:szCs w:val="22"/>
        </w:rPr>
      </w:pPr>
    </w:p>
    <w:p w:rsidR="00AD0139" w:rsidRPr="00775A4E" w:rsidRDefault="00942C0D" w:rsidP="00AD7D3A">
      <w:pPr>
        <w:rPr>
          <w:rFonts w:cs="Arial"/>
          <w:sz w:val="22"/>
          <w:szCs w:val="22"/>
        </w:rPr>
      </w:pPr>
      <w:r w:rsidRPr="00775A4E">
        <w:rPr>
          <w:sz w:val="22"/>
          <w:szCs w:val="22"/>
        </w:rPr>
        <w:t>______________________</w:t>
      </w:r>
      <w:r>
        <w:rPr>
          <w:sz w:val="22"/>
          <w:szCs w:val="22"/>
        </w:rPr>
        <w:t>___________</w:t>
      </w:r>
    </w:p>
    <w:p w:rsidR="000A2098" w:rsidRDefault="00AD0139" w:rsidP="00AD7D3A">
      <w:pPr>
        <w:rPr>
          <w:rFonts w:cs="Arial"/>
          <w:sz w:val="22"/>
          <w:szCs w:val="22"/>
        </w:rPr>
      </w:pPr>
      <w:r w:rsidRPr="00775A4E">
        <w:rPr>
          <w:rFonts w:cs="Arial"/>
          <w:sz w:val="22"/>
          <w:szCs w:val="22"/>
        </w:rPr>
        <w:t>Datum, Unterschrift</w:t>
      </w:r>
      <w:r w:rsidR="00942C0D">
        <w:rPr>
          <w:rFonts w:cs="Arial"/>
          <w:sz w:val="22"/>
          <w:szCs w:val="22"/>
        </w:rPr>
        <w:t xml:space="preserve"> (Einrichtungsleitung)</w:t>
      </w:r>
    </w:p>
    <w:p w:rsidR="00556359" w:rsidRPr="000A2098" w:rsidRDefault="00556359" w:rsidP="000A2098">
      <w:pPr>
        <w:spacing w:line="360" w:lineRule="auto"/>
        <w:rPr>
          <w:rFonts w:cs="Arial"/>
          <w:b/>
          <w:sz w:val="22"/>
          <w:szCs w:val="22"/>
        </w:rPr>
      </w:pPr>
    </w:p>
    <w:sectPr w:rsidR="00556359" w:rsidRPr="000A2098" w:rsidSect="00B52A43">
      <w:headerReference w:type="default" r:id="rId8"/>
      <w:pgSz w:w="11906" w:h="16838"/>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0C" w:rsidRDefault="00E1110C" w:rsidP="00E1110C">
      <w:r>
        <w:separator/>
      </w:r>
    </w:p>
  </w:endnote>
  <w:endnote w:type="continuationSeparator" w:id="0">
    <w:p w:rsidR="00E1110C" w:rsidRDefault="00E1110C" w:rsidP="00E1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0C" w:rsidRDefault="00E1110C" w:rsidP="00E1110C">
      <w:r>
        <w:separator/>
      </w:r>
    </w:p>
  </w:footnote>
  <w:footnote w:type="continuationSeparator" w:id="0">
    <w:p w:rsidR="00E1110C" w:rsidRDefault="00E1110C" w:rsidP="00E1110C">
      <w:r>
        <w:continuationSeparator/>
      </w:r>
    </w:p>
  </w:footnote>
  <w:footnote w:id="1">
    <w:p w:rsidR="00AD0139" w:rsidRDefault="00AD0139">
      <w:pPr>
        <w:pStyle w:val="Funotentext"/>
      </w:pPr>
      <w:r>
        <w:rPr>
          <w:rStyle w:val="Funotenzeichen"/>
        </w:rPr>
        <w:footnoteRef/>
      </w:r>
      <w:r>
        <w:t xml:space="preserve"> Außerhalb der vereinbarten Schließzeiten.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0C" w:rsidRDefault="00E1110C" w:rsidP="00E1110C">
    <w:pPr>
      <w:pStyle w:val="Kopfzeile"/>
      <w:jc w:val="right"/>
    </w:pPr>
    <w:r>
      <w:t>Stand: 15.12.2020</w:t>
    </w:r>
  </w:p>
  <w:p w:rsidR="00E1110C" w:rsidRDefault="00E1110C" w:rsidP="00E1110C">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5CC"/>
    <w:multiLevelType w:val="hybridMultilevel"/>
    <w:tmpl w:val="3B9C4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 w15:restartNumberingAfterBreak="0">
    <w:nsid w:val="46A43AE5"/>
    <w:multiLevelType w:val="hybridMultilevel"/>
    <w:tmpl w:val="3B9C4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1B"/>
    <w:rsid w:val="000311D5"/>
    <w:rsid w:val="00032E05"/>
    <w:rsid w:val="00036DA4"/>
    <w:rsid w:val="000A2098"/>
    <w:rsid w:val="00155493"/>
    <w:rsid w:val="00197E9A"/>
    <w:rsid w:val="001B017E"/>
    <w:rsid w:val="00207934"/>
    <w:rsid w:val="002218E9"/>
    <w:rsid w:val="002667A7"/>
    <w:rsid w:val="002A18CC"/>
    <w:rsid w:val="00325E7D"/>
    <w:rsid w:val="00340735"/>
    <w:rsid w:val="003811FE"/>
    <w:rsid w:val="003F0DB3"/>
    <w:rsid w:val="00444261"/>
    <w:rsid w:val="00552EF3"/>
    <w:rsid w:val="00556359"/>
    <w:rsid w:val="00603FE1"/>
    <w:rsid w:val="00696F26"/>
    <w:rsid w:val="00722F1B"/>
    <w:rsid w:val="00775A4E"/>
    <w:rsid w:val="007D2ECE"/>
    <w:rsid w:val="008B4EDB"/>
    <w:rsid w:val="00942C0D"/>
    <w:rsid w:val="00951A51"/>
    <w:rsid w:val="009C1F61"/>
    <w:rsid w:val="009C6B85"/>
    <w:rsid w:val="00A03CA5"/>
    <w:rsid w:val="00A766CB"/>
    <w:rsid w:val="00A93863"/>
    <w:rsid w:val="00AD0139"/>
    <w:rsid w:val="00AD7D3A"/>
    <w:rsid w:val="00B24ECB"/>
    <w:rsid w:val="00B52A43"/>
    <w:rsid w:val="00C30070"/>
    <w:rsid w:val="00C63A19"/>
    <w:rsid w:val="00C71210"/>
    <w:rsid w:val="00C7190E"/>
    <w:rsid w:val="00D352FB"/>
    <w:rsid w:val="00D96EE5"/>
    <w:rsid w:val="00DF1101"/>
    <w:rsid w:val="00E1110C"/>
    <w:rsid w:val="00E22CA9"/>
    <w:rsid w:val="00EA601F"/>
    <w:rsid w:val="00EC1119"/>
    <w:rsid w:val="00EF39A0"/>
    <w:rsid w:val="00EF6155"/>
    <w:rsid w:val="00F738A8"/>
    <w:rsid w:val="00F860EF"/>
    <w:rsid w:val="00FB25EB"/>
    <w:rsid w:val="00FC7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A1C20D-6C00-4E73-9653-D3ACAC0B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table" w:styleId="Tabellenraster">
    <w:name w:val="Table Grid"/>
    <w:basedOn w:val="NormaleTabelle"/>
    <w:rsid w:val="0072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22F1B"/>
    <w:rPr>
      <w:rFonts w:ascii="Tahoma" w:hAnsi="Tahoma" w:cs="Tahoma"/>
      <w:sz w:val="16"/>
      <w:szCs w:val="16"/>
    </w:rPr>
  </w:style>
  <w:style w:type="character" w:customStyle="1" w:styleId="SprechblasentextZchn">
    <w:name w:val="Sprechblasentext Zchn"/>
    <w:basedOn w:val="Absatz-Standardschriftart"/>
    <w:link w:val="Sprechblasentext"/>
    <w:rsid w:val="00722F1B"/>
    <w:rPr>
      <w:rFonts w:ascii="Tahoma" w:hAnsi="Tahoma" w:cs="Tahoma"/>
      <w:sz w:val="16"/>
      <w:szCs w:val="16"/>
    </w:rPr>
  </w:style>
  <w:style w:type="paragraph" w:styleId="Listenabsatz">
    <w:name w:val="List Paragraph"/>
    <w:basedOn w:val="Standard"/>
    <w:uiPriority w:val="34"/>
    <w:qFormat/>
    <w:rsid w:val="00E22CA9"/>
    <w:pPr>
      <w:ind w:left="720"/>
      <w:contextualSpacing/>
    </w:pPr>
  </w:style>
  <w:style w:type="character" w:styleId="Kommentarzeichen">
    <w:name w:val="annotation reference"/>
    <w:basedOn w:val="Absatz-Standardschriftart"/>
    <w:rsid w:val="00C63A19"/>
    <w:rPr>
      <w:sz w:val="16"/>
      <w:szCs w:val="16"/>
    </w:rPr>
  </w:style>
  <w:style w:type="paragraph" w:styleId="Kommentartext">
    <w:name w:val="annotation text"/>
    <w:basedOn w:val="Standard"/>
    <w:link w:val="KommentartextZchn"/>
    <w:rsid w:val="00C63A19"/>
    <w:rPr>
      <w:sz w:val="20"/>
      <w:szCs w:val="20"/>
    </w:rPr>
  </w:style>
  <w:style w:type="character" w:customStyle="1" w:styleId="KommentartextZchn">
    <w:name w:val="Kommentartext Zchn"/>
    <w:basedOn w:val="Absatz-Standardschriftart"/>
    <w:link w:val="Kommentartext"/>
    <w:rsid w:val="00C63A19"/>
    <w:rPr>
      <w:rFonts w:ascii="Arial" w:hAnsi="Arial"/>
    </w:rPr>
  </w:style>
  <w:style w:type="paragraph" w:styleId="Kommentarthema">
    <w:name w:val="annotation subject"/>
    <w:basedOn w:val="Kommentartext"/>
    <w:next w:val="Kommentartext"/>
    <w:link w:val="KommentarthemaZchn"/>
    <w:rsid w:val="00C63A19"/>
    <w:rPr>
      <w:b/>
      <w:bCs/>
    </w:rPr>
  </w:style>
  <w:style w:type="character" w:customStyle="1" w:styleId="KommentarthemaZchn">
    <w:name w:val="Kommentarthema Zchn"/>
    <w:basedOn w:val="KommentartextZchn"/>
    <w:link w:val="Kommentarthema"/>
    <w:rsid w:val="00C63A19"/>
    <w:rPr>
      <w:rFonts w:ascii="Arial" w:hAnsi="Arial"/>
      <w:b/>
      <w:bCs/>
    </w:rPr>
  </w:style>
  <w:style w:type="paragraph" w:styleId="Kopfzeile">
    <w:name w:val="header"/>
    <w:basedOn w:val="Standard"/>
    <w:link w:val="KopfzeileZchn"/>
    <w:rsid w:val="00E1110C"/>
    <w:pPr>
      <w:tabs>
        <w:tab w:val="center" w:pos="4536"/>
        <w:tab w:val="right" w:pos="9072"/>
      </w:tabs>
    </w:pPr>
  </w:style>
  <w:style w:type="character" w:customStyle="1" w:styleId="KopfzeileZchn">
    <w:name w:val="Kopfzeile Zchn"/>
    <w:basedOn w:val="Absatz-Standardschriftart"/>
    <w:link w:val="Kopfzeile"/>
    <w:rsid w:val="00E1110C"/>
    <w:rPr>
      <w:rFonts w:ascii="Arial" w:hAnsi="Arial"/>
      <w:sz w:val="24"/>
      <w:szCs w:val="24"/>
    </w:rPr>
  </w:style>
  <w:style w:type="paragraph" w:styleId="Fuzeile">
    <w:name w:val="footer"/>
    <w:basedOn w:val="Standard"/>
    <w:link w:val="FuzeileZchn"/>
    <w:rsid w:val="00E1110C"/>
    <w:pPr>
      <w:tabs>
        <w:tab w:val="center" w:pos="4536"/>
        <w:tab w:val="right" w:pos="9072"/>
      </w:tabs>
    </w:pPr>
  </w:style>
  <w:style w:type="character" w:customStyle="1" w:styleId="FuzeileZchn">
    <w:name w:val="Fußzeile Zchn"/>
    <w:basedOn w:val="Absatz-Standardschriftart"/>
    <w:link w:val="Fuzeile"/>
    <w:rsid w:val="00E1110C"/>
    <w:rPr>
      <w:rFonts w:ascii="Arial" w:hAnsi="Arial"/>
      <w:sz w:val="24"/>
      <w:szCs w:val="24"/>
    </w:rPr>
  </w:style>
  <w:style w:type="paragraph" w:styleId="Funotentext">
    <w:name w:val="footnote text"/>
    <w:basedOn w:val="Standard"/>
    <w:link w:val="FunotentextZchn"/>
    <w:rsid w:val="00AD0139"/>
    <w:rPr>
      <w:sz w:val="20"/>
      <w:szCs w:val="20"/>
    </w:rPr>
  </w:style>
  <w:style w:type="character" w:customStyle="1" w:styleId="FunotentextZchn">
    <w:name w:val="Fußnotentext Zchn"/>
    <w:basedOn w:val="Absatz-Standardschriftart"/>
    <w:link w:val="Funotentext"/>
    <w:rsid w:val="00AD0139"/>
    <w:rPr>
      <w:rFonts w:ascii="Arial" w:hAnsi="Arial"/>
    </w:rPr>
  </w:style>
  <w:style w:type="character" w:styleId="Funotenzeichen">
    <w:name w:val="footnote reference"/>
    <w:basedOn w:val="Absatz-Standardschriftart"/>
    <w:rsid w:val="00AD01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57CC-75E3-4710-98CA-9530E15F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sfroelich</dc:creator>
  <cp:lastModifiedBy>Weiß, Ulrike</cp:lastModifiedBy>
  <cp:revision>2</cp:revision>
  <dcterms:created xsi:type="dcterms:W3CDTF">2020-12-15T11:46:00Z</dcterms:created>
  <dcterms:modified xsi:type="dcterms:W3CDTF">2020-12-15T11:46:00Z</dcterms:modified>
</cp:coreProperties>
</file>